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474CF" w14:textId="77777777" w:rsidR="00B3600F" w:rsidRDefault="00B3600F"/>
    <w:p w14:paraId="68F1EA29" w14:textId="77777777" w:rsidR="00B3600F" w:rsidRDefault="000D7174">
      <w:r>
        <w:rPr>
          <w:noProof/>
          <w:lang w:eastAsia="sv-SE"/>
        </w:rPr>
        <mc:AlternateContent>
          <mc:Choice Requires="wps">
            <w:drawing>
              <wp:anchor distT="0" distB="0" distL="114300" distR="114300" simplePos="0" relativeHeight="251658240" behindDoc="0" locked="0" layoutInCell="0" allowOverlap="1" wp14:anchorId="3E678BDB" wp14:editId="256D2B4D">
                <wp:simplePos x="0" y="0"/>
                <wp:positionH relativeFrom="margin">
                  <wp:align>center</wp:align>
                </wp:positionH>
                <wp:positionV relativeFrom="margin">
                  <wp:align>top</wp:align>
                </wp:positionV>
                <wp:extent cx="6915150" cy="241935"/>
                <wp:effectExtent l="0" t="0" r="2540" b="63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rutnt"/>
                              <w:tblW w:w="28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800"/>
                            </w:tblGrid>
                            <w:tr w:rsidR="00B3600F" w14:paraId="729B7A6A" w14:textId="77777777">
                              <w:trPr>
                                <w:jc w:val="center"/>
                              </w:trPr>
                              <w:tc>
                                <w:tcPr>
                                  <w:tcW w:w="0" w:type="auto"/>
                                  <w:shd w:val="clear" w:color="auto" w:fill="F4B29B" w:themeFill="accent1" w:themeFillTint="66"/>
                                  <w:vAlign w:val="center"/>
                                </w:tcPr>
                                <w:p w14:paraId="20FBAFFF" w14:textId="77777777" w:rsidR="00B3600F" w:rsidRDefault="00B3600F">
                                  <w:pPr>
                                    <w:pStyle w:val="Ingetavstnd"/>
                                    <w:rPr>
                                      <w:sz w:val="8"/>
                                      <w:szCs w:val="8"/>
                                    </w:rPr>
                                  </w:pPr>
                                </w:p>
                              </w:tc>
                            </w:tr>
                            <w:tr w:rsidR="00B3600F" w14:paraId="05044DBC" w14:textId="77777777">
                              <w:trPr>
                                <w:jc w:val="center"/>
                              </w:trPr>
                              <w:tc>
                                <w:tcPr>
                                  <w:tcW w:w="0" w:type="auto"/>
                                  <w:shd w:val="clear" w:color="auto" w:fill="D34817" w:themeFill="accent1"/>
                                  <w:vAlign w:val="center"/>
                                </w:tcPr>
                                <w:p w14:paraId="51B417DD" w14:textId="77777777" w:rsidR="00B3600F" w:rsidRDefault="00B3600F">
                                  <w:pPr>
                                    <w:pStyle w:val="Ingetavstnd"/>
                                    <w:rPr>
                                      <w:sz w:val="16"/>
                                      <w:szCs w:val="16"/>
                                    </w:rPr>
                                  </w:pPr>
                                </w:p>
                              </w:tc>
                            </w:tr>
                            <w:tr w:rsidR="00B3600F" w14:paraId="18AAA8E0" w14:textId="77777777">
                              <w:trPr>
                                <w:jc w:val="center"/>
                              </w:trPr>
                              <w:tc>
                                <w:tcPr>
                                  <w:tcW w:w="0" w:type="auto"/>
                                  <w:shd w:val="clear" w:color="auto" w:fill="918485" w:themeFill="accent5"/>
                                  <w:vAlign w:val="center"/>
                                </w:tcPr>
                                <w:p w14:paraId="1126CD9D" w14:textId="77777777" w:rsidR="00B3600F" w:rsidRDefault="00B3600F">
                                  <w:pPr>
                                    <w:pStyle w:val="Ingetavstnd"/>
                                    <w:rPr>
                                      <w:sz w:val="8"/>
                                      <w:szCs w:val="8"/>
                                    </w:rPr>
                                  </w:pPr>
                                </w:p>
                              </w:tc>
                            </w:tr>
                          </w:tbl>
                          <w:p w14:paraId="661D4CA0" w14:textId="77777777" w:rsidR="00B3600F" w:rsidRDefault="00B3600F">
                            <w:pPr>
                              <w:spacing w:after="0" w:line="14" w:lineRule="exact"/>
                              <w:rPr>
                                <w:sz w:val="8"/>
                                <w:szCs w:val="8"/>
                              </w:rPr>
                            </w:pPr>
                          </w:p>
                        </w:txbxContent>
                      </wps:txbx>
                      <wps:bodyPr rot="0" vert="horz" wrap="square" lIns="0" tIns="0" rIns="0" bIns="0" anchor="t" anchorCtr="0" upright="1">
                        <a:spAutoFit/>
                      </wps:bodyPr>
                    </wps:wsp>
                  </a:graphicData>
                </a:graphic>
                <wp14:sizeRelH relativeFrom="page">
                  <wp14:pctWidth>91500</wp14:pctWidth>
                </wp14:sizeRelH>
                <wp14:sizeRelV relativeFrom="page">
                  <wp14:pctHeight>0</wp14:pctHeight>
                </wp14:sizeRelV>
              </wp:anchor>
            </w:drawing>
          </mc:Choice>
          <mc:Fallback>
            <w:pict>
              <v:rect w14:anchorId="3E678BDB" id="Rectangle 4" o:spid="_x0000_s1026" style="position:absolute;margin-left:0;margin-top:0;width:544.5pt;height:19.05pt;z-index:251658240;visibility:visible;mso-wrap-style:square;mso-width-percent:915;mso-height-percent:0;mso-wrap-distance-left:9pt;mso-wrap-distance-top:0;mso-wrap-distance-right:9pt;mso-wrap-distance-bottom:0;mso-position-horizontal:center;mso-position-horizontal-relative:margin;mso-position-vertical:top;mso-position-vertical-relative:margin;mso-width-percent:915;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" o:allowincell="f" filled="f" stroked="f">
                <v:textbox style="mso-fit-shape-to-text:t" inset="0,0,0,0">
                  <w:txbxContent>
                    <w:tbl>
                      <w:tblPr>
                        <w:tblStyle w:val="Tabellrutnt"/>
                        <w:tblW w:w="28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800"/>
                      </w:tblGrid>
                      <w:tr w:rsidR="00B3600F" w14:paraId="729B7A6A" w14:textId="77777777">
                        <w:trPr>
                          <w:jc w:val="center"/>
                        </w:trPr>
                        <w:tc>
                          <w:tcPr>
                            <w:tcW w:w="0" w:type="auto"/>
                            <w:shd w:val="clear" w:color="auto" w:fill="F4B29B" w:themeFill="accent1" w:themeFillTint="66"/>
                            <w:vAlign w:val="center"/>
                          </w:tcPr>
                          <w:p w14:paraId="20FBAFFF" w14:textId="77777777" w:rsidR="00B3600F" w:rsidRDefault="00B3600F">
                            <w:pPr>
                              <w:pStyle w:val="Ingetavstnd"/>
                              <w:rPr>
                                <w:sz w:val="8"/>
                                <w:szCs w:val="8"/>
                              </w:rPr>
                            </w:pPr>
                          </w:p>
                        </w:tc>
                      </w:tr>
                      <w:tr w:rsidR="00B3600F" w14:paraId="05044DBC" w14:textId="77777777">
                        <w:trPr>
                          <w:jc w:val="center"/>
                        </w:trPr>
                        <w:tc>
                          <w:tcPr>
                            <w:tcW w:w="0" w:type="auto"/>
                            <w:shd w:val="clear" w:color="auto" w:fill="D34817" w:themeFill="accent1"/>
                            <w:vAlign w:val="center"/>
                          </w:tcPr>
                          <w:p w14:paraId="51B417DD" w14:textId="77777777" w:rsidR="00B3600F" w:rsidRDefault="00B3600F">
                            <w:pPr>
                              <w:pStyle w:val="Ingetavstnd"/>
                              <w:rPr>
                                <w:sz w:val="16"/>
                                <w:szCs w:val="16"/>
                              </w:rPr>
                            </w:pPr>
                          </w:p>
                        </w:tc>
                      </w:tr>
                      <w:tr w:rsidR="00B3600F" w14:paraId="18AAA8E0" w14:textId="77777777">
                        <w:trPr>
                          <w:jc w:val="center"/>
                        </w:trPr>
                        <w:tc>
                          <w:tcPr>
                            <w:tcW w:w="0" w:type="auto"/>
                            <w:shd w:val="clear" w:color="auto" w:fill="918485" w:themeFill="accent5"/>
                            <w:vAlign w:val="center"/>
                          </w:tcPr>
                          <w:p w14:paraId="1126CD9D" w14:textId="77777777" w:rsidR="00B3600F" w:rsidRDefault="00B3600F">
                            <w:pPr>
                              <w:pStyle w:val="Ingetavstnd"/>
                              <w:rPr>
                                <w:sz w:val="8"/>
                                <w:szCs w:val="8"/>
                              </w:rPr>
                            </w:pPr>
                          </w:p>
                        </w:tc>
                      </w:tr>
                    </w:tbl>
                    <w:p w14:paraId="661D4CA0" w14:textId="77777777" w:rsidR="00B3600F" w:rsidRDefault="00B3600F">
                      <w:pPr>
                        <w:spacing w:after="0" w:line="14" w:lineRule="exact"/>
                        <w:rPr>
                          <w:sz w:val="8"/>
                          <w:szCs w:val="8"/>
                        </w:rPr>
                      </w:pPr>
                    </w:p>
                  </w:txbxContent>
                </v:textbox>
                <w10:wrap anchorx="margin" anchory="margin"/>
              </v:rect>
            </w:pict>
          </mc:Fallback>
        </mc:AlternateContent>
      </w:r>
    </w:p>
    <w:sdt>
      <w:sdtPr>
        <w:id w:val="19890522"/>
        <w:placeholder>
          <w:docPart w:val="1AC6973331CB46528D8F94D6810F9E85"/>
        </w:placeholder>
        <w:dataBinding w:prefixMappings="xmlns:ns0='http://schemas.microsoft.com/office/2006/coverPageProps'" w:xpath="/ns0:CoverPageProperties[1]/ns0:PublishDate[1]" w:storeItemID="{55AF091B-3C7A-41E3-B477-F2FDAA23CFDA}"/>
        <w:date w:fullDate="2018-01-31T00:00:00Z">
          <w:dateFormat w:val="yyyy-MM-dd"/>
          <w:lid w:val="sv-SE"/>
          <w:storeMappedDataAs w:val="dateTime"/>
          <w:calendar w:val="gregorian"/>
        </w:date>
      </w:sdtPr>
      <w:sdtEndPr/>
      <w:sdtContent>
        <w:p w14:paraId="23B1133E" w14:textId="77777777" w:rsidR="00B3600F" w:rsidRDefault="00891561" w:rsidP="008A7AB8">
          <w:pPr>
            <w:pStyle w:val="Datumtext"/>
          </w:pPr>
          <w:r>
            <w:t>2018-01-31</w:t>
          </w:r>
        </w:p>
      </w:sdtContent>
    </w:sdt>
    <w:sdt>
      <w:sdtPr>
        <w:id w:val="212564916"/>
        <w:placeholder>
          <w:docPart w:val="71C6AD7BA83C4C7B8DAD66C7DE2BA2A7"/>
        </w:placeholder>
        <w:dataBinding w:prefixMappings="xmlns:ns0='http://purl.org/dc/elements/1.1/' xmlns:ns1='http://schemas.openxmlformats.org/package/2006/metadata/core-properties' " w:xpath="/ns1:coreProperties[1]/ns0:creator[1]" w:storeItemID="{6C3C8BC8-F283-45AE-878A-BAB7291924A1}"/>
        <w:text/>
      </w:sdtPr>
      <w:sdtEndPr/>
      <w:sdtContent>
        <w:p w14:paraId="5B3BFE06" w14:textId="77777777" w:rsidR="00B3600F" w:rsidRDefault="000D7174">
          <w:pPr>
            <w:pStyle w:val="Avsndarensadress"/>
          </w:pPr>
          <w:r>
            <w:t>Per Ericsson</w:t>
          </w:r>
        </w:p>
      </w:sdtContent>
    </w:sdt>
    <w:sdt>
      <w:sdtPr>
        <w:id w:val="18534652"/>
        <w:placeholder>
          <w:docPart w:val="3EEE2676B66646FAB1218716CA4802A3"/>
        </w:placeholder>
        <w:dataBinding w:prefixMappings="xmlns:ns0='http://schemas.openxmlformats.org/officeDocument/2006/extended-properties' " w:xpath="/ns0:Properties[1]/ns0:Company[1]" w:storeItemID="{6668398D-A668-4E3E-A5EB-62B293D839F1}"/>
        <w:text/>
      </w:sdtPr>
      <w:sdtEndPr/>
      <w:sdtContent>
        <w:p w14:paraId="278D177B" w14:textId="77777777" w:rsidR="00B3600F" w:rsidRDefault="00344FFD">
          <w:pPr>
            <w:pStyle w:val="Avsndarensadress"/>
          </w:pPr>
          <w:r>
            <w:t>NVR</w:t>
          </w:r>
        </w:p>
      </w:sdtContent>
    </w:sdt>
    <w:p w14:paraId="6ACA815A" w14:textId="77777777" w:rsidR="00B3600F" w:rsidRDefault="000D7174">
      <w:pPr>
        <w:pStyle w:val="Avsndarensadress"/>
      </w:pPr>
      <w:r>
        <w:t>Mälaröarnas jaktvårdskrets</w:t>
      </w:r>
    </w:p>
    <w:p w14:paraId="75D15852" w14:textId="77777777" w:rsidR="000D7174" w:rsidRDefault="000D7174">
      <w:pPr>
        <w:pStyle w:val="Avsndarensadress"/>
      </w:pPr>
      <w:r>
        <w:t>Ek</w:t>
      </w:r>
      <w:r w:rsidR="0041374B">
        <w:t>erö</w:t>
      </w:r>
    </w:p>
    <w:p w14:paraId="7B364117" w14:textId="77777777" w:rsidR="00B3600F" w:rsidRDefault="00FD3AEA">
      <w:pPr>
        <w:pStyle w:val="Mottagarensadress"/>
      </w:pPr>
      <w:r>
        <w:t>Trafikverket</w:t>
      </w:r>
      <w:r w:rsidR="000D7174">
        <w:t xml:space="preserve"> Stockholm</w:t>
      </w:r>
    </w:p>
    <w:p w14:paraId="6B6C0092" w14:textId="77777777" w:rsidR="00B3600F" w:rsidRDefault="000D7174">
      <w:pPr>
        <w:pStyle w:val="Mottagarensadress"/>
      </w:pPr>
      <w:r>
        <w:t>Länsstyrelsen i Stockholms län</w:t>
      </w:r>
    </w:p>
    <w:p w14:paraId="295ECC90" w14:textId="77777777" w:rsidR="000D7174" w:rsidRDefault="000D7174">
      <w:pPr>
        <w:pStyle w:val="Mottagarensadress"/>
      </w:pPr>
      <w:r>
        <w:t>Polisen i Stockholms län</w:t>
      </w:r>
    </w:p>
    <w:p w14:paraId="34DA7CF7" w14:textId="77777777" w:rsidR="0029614D" w:rsidRDefault="0029614D">
      <w:pPr>
        <w:pStyle w:val="Mottagarensadress"/>
      </w:pPr>
      <w:r>
        <w:t>Ekerö kommun</w:t>
      </w:r>
    </w:p>
    <w:p w14:paraId="3CF8E29A" w14:textId="77777777" w:rsidR="00201E8C" w:rsidRDefault="00201E8C" w:rsidP="00201E8C">
      <w:pPr>
        <w:pStyle w:val="Inledning"/>
        <w:rPr>
          <w:b w:val="0"/>
        </w:rPr>
      </w:pPr>
      <w:r>
        <w:rPr>
          <w:b w:val="0"/>
        </w:rPr>
        <w:t xml:space="preserve">Jag verkar som samordnande jägare inom Nationella Viltolycksrådet/NVR inom Ekerö kommun. </w:t>
      </w:r>
      <w:r w:rsidRPr="00201E8C">
        <w:rPr>
          <w:b w:val="0"/>
        </w:rPr>
        <w:t>NVR ansvarar för eftersökande av vilt som varit inblandat i trafikolycka med fordon.</w:t>
      </w:r>
      <w:r>
        <w:rPr>
          <w:b w:val="0"/>
        </w:rPr>
        <w:t xml:space="preserve"> Befattningen finns i varje kommun i länet.</w:t>
      </w:r>
    </w:p>
    <w:p w14:paraId="331A03BD" w14:textId="77777777" w:rsidR="00201E8C" w:rsidRDefault="00201E8C" w:rsidP="00201E8C">
      <w:r>
        <w:t xml:space="preserve">Jag skriver detta brev i anledning av att viltolyckorna på Mälaröarna kraftigt har eskalerat sedan år 2010 och syftet är att </w:t>
      </w:r>
      <w:r w:rsidRPr="001E3D7A">
        <w:rPr>
          <w:b/>
        </w:rPr>
        <w:t>begära permanenta varningsskyltar för vilt</w:t>
      </w:r>
      <w:r>
        <w:t xml:space="preserve"> på vissa särskilt utsatta vägsträckor inom kommunen. Bifogar en karta som tydligt visar </w:t>
      </w:r>
      <w:r w:rsidR="006165CC">
        <w:t>alla</w:t>
      </w:r>
      <w:r>
        <w:t xml:space="preserve"> viltolyckor under 2017. De särskilt utsatt</w:t>
      </w:r>
      <w:r w:rsidR="001E090E">
        <w:t>a</w:t>
      </w:r>
      <w:r>
        <w:t xml:space="preserve"> vägsträckorna går att läsa ut</w:t>
      </w:r>
      <w:r w:rsidR="001E090E">
        <w:t xml:space="preserve"> av kartan.</w:t>
      </w:r>
    </w:p>
    <w:p w14:paraId="080E42AE" w14:textId="77777777" w:rsidR="001E090E" w:rsidRDefault="001E090E" w:rsidP="00201E8C">
      <w:r>
        <w:t xml:space="preserve">På Mälaröarna finns inga varningsskyltar för vilt. Däremot finns en stor informationstavla på </w:t>
      </w:r>
      <w:proofErr w:type="spellStart"/>
      <w:r>
        <w:t>Kärsön</w:t>
      </w:r>
      <w:proofErr w:type="spellEnd"/>
      <w:r>
        <w:t xml:space="preserve"> efter </w:t>
      </w:r>
      <w:proofErr w:type="spellStart"/>
      <w:r>
        <w:t>Nockebybron</w:t>
      </w:r>
      <w:proofErr w:type="spellEnd"/>
      <w:r>
        <w:t xml:space="preserve"> som i text varnar för ”stor </w:t>
      </w:r>
      <w:proofErr w:type="spellStart"/>
      <w:r>
        <w:t>viltfara</w:t>
      </w:r>
      <w:proofErr w:type="spellEnd"/>
      <w:r>
        <w:t>”. Eftersom det är en informationstavla läser man den en gång sedan är den borta ur bilistens medvetande. En bilist som ser en varningsskylt med företrädesvis ett vildsvin noterar detta och just bilden på ett vildsvin fastnar i bilförarnas medvetande. Betydligt mer effektivt än en skylt med rådjur eller älg.</w:t>
      </w:r>
    </w:p>
    <w:p w14:paraId="2620B899" w14:textId="77777777" w:rsidR="001E090E" w:rsidRDefault="001E090E" w:rsidP="00201E8C">
      <w:r>
        <w:t>Antalet trafikolyckor med vilt har stadigt ökat sedan år 2010. Vildsvinsolyckorna ökar allra mest och de kommer att fortsätta att öka.</w:t>
      </w:r>
    </w:p>
    <w:p w14:paraId="50567F93" w14:textId="77777777" w:rsidR="006F3F63" w:rsidRDefault="001E090E" w:rsidP="00201E8C">
      <w:r>
        <w:t xml:space="preserve">2010 </w:t>
      </w:r>
      <w:r w:rsidR="006F3F63">
        <w:t>/</w:t>
      </w:r>
      <w:r>
        <w:t xml:space="preserve"> 132 olyckor</w:t>
      </w:r>
      <w:r>
        <w:tab/>
        <w:t xml:space="preserve">2011 </w:t>
      </w:r>
      <w:r w:rsidR="006F3F63">
        <w:t>/</w:t>
      </w:r>
      <w:r>
        <w:t xml:space="preserve"> 121 olyckor</w:t>
      </w:r>
      <w:r w:rsidR="006F3F63">
        <w:tab/>
        <w:t>2012</w:t>
      </w:r>
      <w:r w:rsidR="001B2A9A">
        <w:t xml:space="preserve"> /</w:t>
      </w:r>
      <w:r w:rsidR="006F3F63">
        <w:t>146 olyckor</w:t>
      </w:r>
    </w:p>
    <w:p w14:paraId="21691ADF" w14:textId="77777777" w:rsidR="006F3F63" w:rsidRDefault="006F3F63" w:rsidP="00201E8C">
      <w:r>
        <w:t>2013 / 187 olyckor</w:t>
      </w:r>
      <w:r>
        <w:tab/>
        <w:t>2014 / 172 olyckor</w:t>
      </w:r>
      <w:r>
        <w:tab/>
        <w:t xml:space="preserve">2015 </w:t>
      </w:r>
      <w:r w:rsidR="001B2A9A">
        <w:t>/</w:t>
      </w:r>
      <w:r>
        <w:t xml:space="preserve"> 204 olyckor</w:t>
      </w:r>
    </w:p>
    <w:p w14:paraId="5838A923" w14:textId="77777777" w:rsidR="006F3F63" w:rsidRDefault="006F3F63" w:rsidP="00201E8C">
      <w:r>
        <w:t>2016 /205 olyckor</w:t>
      </w:r>
      <w:r>
        <w:tab/>
        <w:t>2017 / 248 olyckor</w:t>
      </w:r>
    </w:p>
    <w:p w14:paraId="10BD9289" w14:textId="77777777" w:rsidR="001E090E" w:rsidRDefault="006F3F63" w:rsidP="00201E8C">
      <w:r>
        <w:t>Trafikrytmen/intensiteten på Mälaröarna är erkänt hög och det är också en av anledningarna till att viltolyckorna ökar betydligt år från år. Mälaröarna har 1,2 viltolyckor/kvadratkilometer landområde och det är fler än i någon annan kommun i länet.</w:t>
      </w:r>
      <w:r w:rsidR="006165CC">
        <w:t xml:space="preserve"> Av den anledning blir jag mycket förundrad över att trafikverket inte själva överväger att placera </w:t>
      </w:r>
      <w:proofErr w:type="gramStart"/>
      <w:r w:rsidR="006165CC">
        <w:t>varningsskyltar  för</w:t>
      </w:r>
      <w:proofErr w:type="gramEnd"/>
      <w:r w:rsidR="006165CC">
        <w:t xml:space="preserve"> vilt på vägnätet inom Ekerö kommun.</w:t>
      </w:r>
      <w:r w:rsidR="0029614D">
        <w:t xml:space="preserve"> </w:t>
      </w:r>
    </w:p>
    <w:p w14:paraId="53AB5E0C" w14:textId="77777777" w:rsidR="006165CC" w:rsidRDefault="006165CC" w:rsidP="00201E8C">
      <w:r>
        <w:t>Ekerö kommun har införskaffat varningsskyltar för älg och vildsvin. Eftersöksorganisationen förfogar över dessa och de placeras ut tillfälligt</w:t>
      </w:r>
      <w:r w:rsidR="001E3D7A">
        <w:t xml:space="preserve"> när en viss vägsträcka under en kortare period frekventeras av just dessa viltarter. Vi kan då notera att hastigheten på det vägavsnittet tydligt sänks. Tyvärr så är dessa varningsskyltar ett begärligt byte för mindre nogräknade individer och flera skyltar har helt enkelt stulits.</w:t>
      </w:r>
    </w:p>
    <w:p w14:paraId="7043C8C0" w14:textId="77777777" w:rsidR="001E3D7A" w:rsidRPr="00253329" w:rsidRDefault="001E3D7A" w:rsidP="00201E8C">
      <w:pPr>
        <w:rPr>
          <w:b/>
        </w:rPr>
      </w:pPr>
      <w:r w:rsidRPr="00253329">
        <w:rPr>
          <w:b/>
        </w:rPr>
        <w:t>Mitt m</w:t>
      </w:r>
      <w:r w:rsidR="00AC71A1" w:rsidRPr="00253329">
        <w:rPr>
          <w:b/>
        </w:rPr>
        <w:t>å</w:t>
      </w:r>
      <w:r w:rsidRPr="00253329">
        <w:rPr>
          <w:b/>
        </w:rPr>
        <w:t>l med denna skrivelse/begäran är att inte bara minska antalet viltolyckor utan att också sänka hastigheten på utsatta vägsträckor.</w:t>
      </w:r>
    </w:p>
    <w:p w14:paraId="73795825" w14:textId="77777777" w:rsidR="001E3D7A" w:rsidRDefault="001E3D7A" w:rsidP="00201E8C">
      <w:r>
        <w:rPr>
          <w:noProof/>
          <w:lang w:eastAsia="sv-SE"/>
        </w:rPr>
        <w:lastRenderedPageBreak/>
        <w:drawing>
          <wp:inline distT="0" distB="0" distL="0" distR="0" wp14:anchorId="6822F22D" wp14:editId="1FB193F2">
            <wp:extent cx="4195445" cy="5760085"/>
            <wp:effectExtent l="0" t="127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arta Viltolyckor 2017.jpe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4195445" cy="5760085"/>
                    </a:xfrm>
                    <a:prstGeom prst="rect">
                      <a:avLst/>
                    </a:prstGeom>
                  </pic:spPr>
                </pic:pic>
              </a:graphicData>
            </a:graphic>
          </wp:inline>
        </w:drawing>
      </w:r>
    </w:p>
    <w:p w14:paraId="113780F3" w14:textId="77777777" w:rsidR="001E090E" w:rsidRPr="00201E8C" w:rsidRDefault="001E090E" w:rsidP="00201E8C"/>
    <w:p w14:paraId="195AA759" w14:textId="77777777" w:rsidR="00201E8C" w:rsidRDefault="001E3D7A" w:rsidP="00201E8C">
      <w:r>
        <w:t xml:space="preserve">Kartan visar tydligt vilka vägavsnitt som har en </w:t>
      </w:r>
      <w:r w:rsidR="00CD3E76">
        <w:t>hög</w:t>
      </w:r>
      <w:r>
        <w:t xml:space="preserve"> frekvens olyckor.</w:t>
      </w:r>
    </w:p>
    <w:p w14:paraId="45D2B63B" w14:textId="77777777" w:rsidR="001E3D7A" w:rsidRDefault="001E3D7A" w:rsidP="00201E8C">
      <w:r>
        <w:t>Av den anledningen jag tidigare nämnt bör</w:t>
      </w:r>
      <w:r w:rsidR="00F908D3">
        <w:t xml:space="preserve"> varningsskyltar för </w:t>
      </w:r>
      <w:r w:rsidR="00F908D3" w:rsidRPr="0002039A">
        <w:rPr>
          <w:b/>
        </w:rPr>
        <w:t>enbart vildsvin</w:t>
      </w:r>
      <w:r w:rsidR="00F908D3">
        <w:t xml:space="preserve"> sättas upp på de mest belastade vägsträckorna. (Inger större respekt)</w:t>
      </w:r>
    </w:p>
    <w:p w14:paraId="3FA5D86A" w14:textId="77777777" w:rsidR="00F908D3" w:rsidRDefault="00F908D3" w:rsidP="00201E8C">
      <w:r>
        <w:t>Mina kontaktuppgifter:</w:t>
      </w:r>
    </w:p>
    <w:p w14:paraId="586C3253" w14:textId="77777777" w:rsidR="00F908D3" w:rsidRDefault="00F908D3" w:rsidP="00201E8C">
      <w:r>
        <w:t>Marielundsv</w:t>
      </w:r>
      <w:r w:rsidR="00EA1CA5">
        <w:t>ä</w:t>
      </w:r>
      <w:r>
        <w:t>gen 32 17892 Adelsö</w:t>
      </w:r>
    </w:p>
    <w:p w14:paraId="49D36F7F" w14:textId="77777777" w:rsidR="00F908D3" w:rsidRPr="00974F15" w:rsidRDefault="003F6D2D" w:rsidP="00201E8C">
      <w:pPr>
        <w:rPr>
          <w:lang w:val="en-US"/>
        </w:rPr>
      </w:pPr>
      <w:r w:rsidRPr="00974F15">
        <w:rPr>
          <w:lang w:val="en-US"/>
        </w:rPr>
        <w:t>Tel</w:t>
      </w:r>
      <w:r w:rsidR="00F908D3" w:rsidRPr="00974F15">
        <w:rPr>
          <w:lang w:val="en-US"/>
        </w:rPr>
        <w:t xml:space="preserve"> 0760487824 </w:t>
      </w:r>
      <w:proofErr w:type="spellStart"/>
      <w:r w:rsidR="00F908D3" w:rsidRPr="00974F15">
        <w:rPr>
          <w:lang w:val="en-US"/>
        </w:rPr>
        <w:t>epost</w:t>
      </w:r>
      <w:proofErr w:type="spellEnd"/>
      <w:r w:rsidR="00F908D3" w:rsidRPr="00974F15">
        <w:rPr>
          <w:lang w:val="en-US"/>
        </w:rPr>
        <w:t xml:space="preserve"> </w:t>
      </w:r>
      <w:proofErr w:type="gramStart"/>
      <w:r w:rsidR="00F908D3" w:rsidRPr="00974F15">
        <w:rPr>
          <w:lang w:val="en-US"/>
        </w:rPr>
        <w:t>pelle.adelso</w:t>
      </w:r>
      <w:proofErr w:type="gramEnd"/>
      <w:r w:rsidR="00F908D3" w:rsidRPr="00974F15">
        <w:rPr>
          <w:lang w:val="en-US"/>
        </w:rPr>
        <w:t>”gmail.com</w:t>
      </w:r>
    </w:p>
    <w:p w14:paraId="4F6930B4" w14:textId="77777777" w:rsidR="00F908D3" w:rsidRPr="00974F15" w:rsidRDefault="00F908D3" w:rsidP="00201E8C">
      <w:pPr>
        <w:rPr>
          <w:lang w:val="en-US"/>
        </w:rPr>
      </w:pPr>
    </w:p>
    <w:p w14:paraId="117E53DE" w14:textId="77777777" w:rsidR="00F908D3" w:rsidRDefault="00F908D3" w:rsidP="00201E8C">
      <w:proofErr w:type="spellStart"/>
      <w:r>
        <w:t>M.v.h</w:t>
      </w:r>
      <w:proofErr w:type="spellEnd"/>
      <w:r>
        <w:t>.</w:t>
      </w:r>
    </w:p>
    <w:p w14:paraId="36642365" w14:textId="77777777" w:rsidR="00F908D3" w:rsidRDefault="00F908D3" w:rsidP="00201E8C"/>
    <w:p w14:paraId="3AAEB8ED" w14:textId="77777777" w:rsidR="00F908D3" w:rsidRDefault="00F908D3" w:rsidP="00201E8C"/>
    <w:p w14:paraId="5BF930C4" w14:textId="77777777" w:rsidR="00F908D3" w:rsidRPr="00201E8C" w:rsidRDefault="00F908D3" w:rsidP="00201E8C">
      <w:r>
        <w:t>Per Ericsson</w:t>
      </w:r>
    </w:p>
    <w:p w14:paraId="01D0B2C9" w14:textId="77777777" w:rsidR="00B3600F" w:rsidRDefault="00B3600F">
      <w:pPr>
        <w:pStyle w:val="Signatur"/>
      </w:pPr>
      <w:bookmarkStart w:id="0" w:name="_GoBack"/>
      <w:bookmarkEnd w:id="0"/>
    </w:p>
    <w:sectPr w:rsidR="00B3600F" w:rsidSect="00B3600F">
      <w:headerReference w:type="even" r:id="rId12"/>
      <w:headerReference w:type="default" r:id="rId13"/>
      <w:footerReference w:type="even" r:id="rId14"/>
      <w:footerReference w:type="default" r:id="rId15"/>
      <w:headerReference w:type="first" r:id="rId16"/>
      <w:footerReference w:type="first" r:id="rId17"/>
      <w:pgSz w:w="11907" w:h="16839" w:code="1"/>
      <w:pgMar w:top="1418" w:right="1418" w:bottom="1418" w:left="1418" w:header="709" w:footer="709" w:gutter="0"/>
      <w:cols w:space="36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D9E12" w14:textId="77777777" w:rsidR="0080154A" w:rsidRDefault="0080154A">
      <w:pPr>
        <w:spacing w:after="0" w:line="240" w:lineRule="auto"/>
      </w:pPr>
      <w:r>
        <w:separator/>
      </w:r>
    </w:p>
  </w:endnote>
  <w:endnote w:type="continuationSeparator" w:id="0">
    <w:p w14:paraId="53F40CFC" w14:textId="77777777" w:rsidR="0080154A" w:rsidRDefault="00801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Perpetua">
    <w:panose1 w:val="02020502060401020303"/>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93402" w14:textId="77777777" w:rsidR="00B3600F" w:rsidRDefault="000D7174">
    <w:pPr>
      <w:pStyle w:val="Sidfot"/>
    </w:pPr>
    <w:r>
      <w:rPr>
        <w:noProof/>
        <w:lang w:eastAsia="sv-SE"/>
      </w:rPr>
      <mc:AlternateContent>
        <mc:Choice Requires="wps">
          <w:drawing>
            <wp:anchor distT="0" distB="0" distL="114300" distR="114300" simplePos="0" relativeHeight="251679744" behindDoc="0" locked="0" layoutInCell="0" allowOverlap="1" wp14:anchorId="3B469854" wp14:editId="1E4EAE5A">
              <wp:simplePos x="0" y="0"/>
              <wp:positionH relativeFrom="rightMargin">
                <wp:align>left</wp:align>
              </wp:positionH>
              <wp:positionV relativeFrom="margin">
                <wp:align>bottom</wp:align>
              </wp:positionV>
              <wp:extent cx="531495" cy="8229600"/>
              <wp:effectExtent l="0" t="0" r="1905" b="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31B40" w14:textId="77777777" w:rsidR="00B3600F" w:rsidRDefault="0080154A">
                          <w:pPr>
                            <w:pStyle w:val="Grtext"/>
                            <w:rPr>
                              <w:szCs w:val="20"/>
                            </w:rPr>
                          </w:pPr>
                          <w:sdt>
                            <w:sdtPr>
                              <w:rPr>
                                <w:szCs w:val="20"/>
                              </w:rPr>
                              <w:id w:val="23888244"/>
                              <w:placeholder>
                                <w:docPart w:val="5178358CDAA24448ACDEDAEC13857DBE"/>
                              </w:placeholder>
                              <w:dataBinding w:prefixMappings="xmlns:ns0='http://schemas.openxmlformats.org/officeDocument/2006/extended-properties' " w:xpath="/ns0:Properties[1]/ns0:Company[1]" w:storeItemID="{6668398D-A668-4E3E-A5EB-62B293D839F1}"/>
                              <w:text/>
                            </w:sdtPr>
                            <w:sdtEndPr/>
                            <w:sdtContent>
                              <w:r w:rsidR="00B324EE">
                                <w:rPr>
                                  <w:szCs w:val="20"/>
                                </w:rPr>
                                <w:t>NVR</w:t>
                              </w:r>
                            </w:sdtContent>
                          </w:sdt>
                          <w:r w:rsidR="00C14333">
                            <w:rPr>
                              <w:szCs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5" o:spid="_x0000_s1027" style="position:absolute;margin-left:0;margin-top:0;width:41.85pt;height:9in;z-index:25167974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" o:allowincell="f" filled="f" stroked="f">
              <v:textbox style="layout-flow:vertical;mso-layout-flow-alt:bottom-to-top" inset=",,8.64pt,10.8pt">
                <w:txbxContent>
                  <w:p w:rsidR="00B3600F" w:rsidRDefault="002946CA">
                    <w:pPr>
                      <w:pStyle w:val="Grtext"/>
                      <w:rPr>
                        <w:szCs w:val="20"/>
                      </w:rPr>
                    </w:pPr>
                    <w:sdt>
                      <w:sdtPr>
                        <w:rPr>
                          <w:szCs w:val="20"/>
                        </w:rPr>
                        <w:id w:val="23888244"/>
                        <w:placeholder>
                          <w:docPart w:val="5178358CDAA24448ACDEDAEC13857DBE"/>
                        </w:placeholder>
                        <w:dataBinding w:prefixMappings="xmlns:ns0='http://schemas.openxmlformats.org/officeDocument/2006/extended-properties' " w:xpath="/ns0:Properties[1]/ns0:Company[1]" w:storeItemID="{6668398D-A668-4E3E-A5EB-62B293D839F1}"/>
                        <w:text/>
                      </w:sdtPr>
                      <w:sdtEndPr/>
                      <w:sdtContent>
                        <w:r w:rsidR="00B324EE">
                          <w:rPr>
                            <w:szCs w:val="20"/>
                          </w:rPr>
                          <w:t>NVR</w:t>
                        </w:r>
                      </w:sdtContent>
                    </w:sdt>
                    <w:r w:rsidR="00C14333">
                      <w:rPr>
                        <w:szCs w:val="20"/>
                      </w:rPr>
                      <w:t xml:space="preserve">  </w:t>
                    </w:r>
                  </w:p>
                </w:txbxContent>
              </v:textbox>
              <w10:wrap anchorx="margin" anchory="margin"/>
            </v:rect>
          </w:pict>
        </mc:Fallback>
      </mc:AlternateContent>
    </w:r>
    <w:r>
      <w:rPr>
        <w:noProof/>
        <w:lang w:eastAsia="sv-SE"/>
      </w:rPr>
      <mc:AlternateContent>
        <mc:Choice Requires="wps">
          <w:drawing>
            <wp:anchor distT="0" distB="0" distL="114300" distR="114300" simplePos="0" relativeHeight="251680768" behindDoc="0" locked="0" layoutInCell="0" allowOverlap="1" wp14:anchorId="4B837262" wp14:editId="0CC80294">
              <wp:simplePos x="0" y="0"/>
              <wp:positionH relativeFrom="page">
                <wp:align>center</wp:align>
              </wp:positionH>
              <wp:positionV relativeFrom="page">
                <wp:align>center</wp:align>
              </wp:positionV>
              <wp:extent cx="7138035" cy="9441815"/>
              <wp:effectExtent l="9525" t="9525" r="15240" b="6985"/>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944181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8C09F5B" id="AutoShape 26" o:spid="_x0000_s1026" style="position:absolute;margin-left:0;margin-top:0;width:562.05pt;height:743.45pt;z-index:25168076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" o:allowincell="f" filled="f" fillcolor="black" strokecolor="black [3213]" strokeweight="1pt">
              <w10:wrap anchorx="page" anchory="page"/>
            </v:roundrect>
          </w:pict>
        </mc:Fallback>
      </mc:AlternateContent>
    </w:r>
    <w:r>
      <w:rPr>
        <w:noProof/>
        <w:lang w:eastAsia="sv-SE"/>
      </w:rPr>
      <mc:AlternateContent>
        <mc:Choice Requires="wps">
          <w:drawing>
            <wp:anchor distT="0" distB="0" distL="114300" distR="114300" simplePos="0" relativeHeight="251678720" behindDoc="0" locked="0" layoutInCell="0" allowOverlap="1" wp14:anchorId="7017AD99" wp14:editId="576BAB82">
              <wp:simplePos x="0" y="0"/>
              <wp:positionH relativeFrom="rightMargin">
                <wp:align>left</wp:align>
              </wp:positionH>
              <wp:positionV relativeFrom="bottomMargin">
                <wp:align>top</wp:align>
              </wp:positionV>
              <wp:extent cx="520700" cy="520700"/>
              <wp:effectExtent l="9525" t="9525" r="3175" b="3175"/>
              <wp:wrapNone/>
              <wp:docPr id="6"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7E849FA" w14:textId="77777777" w:rsidR="00B3600F" w:rsidRDefault="002946CA">
                          <w:pPr>
                            <w:pStyle w:val="Ingetavstnd"/>
                            <w:jc w:val="center"/>
                            <w:rPr>
                              <w:color w:val="FFFFFF" w:themeColor="background1"/>
                              <w:sz w:val="40"/>
                              <w:szCs w:val="40"/>
                            </w:rPr>
                          </w:pPr>
                          <w:r>
                            <w:fldChar w:fldCharType="begin"/>
                          </w:r>
                          <w:r>
                            <w:instrText xml:space="preserve"> PAGE  \* Arabic  \* MERGEFORMAT </w:instrText>
                          </w:r>
                          <w:r>
                            <w:fldChar w:fldCharType="separate"/>
                          </w:r>
                          <w:r w:rsidR="00C14333">
                            <w:rPr>
                              <w:noProof/>
                              <w:color w:val="FFFFFF" w:themeColor="background1"/>
                              <w:sz w:val="40"/>
                              <w:szCs w:val="40"/>
                            </w:rPr>
                            <w:t>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24" o:spid="_x0000_s1028" style="position:absolute;margin-left:0;margin-top:0;width:41pt;height:41pt;z-index:251678720;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" o:allowincell="f" fillcolor="#d34817 [3204]" stroked="f">
              <v:textbox inset="0,0,0,0">
                <w:txbxContent>
                  <w:p w:rsidR="00B3600F" w:rsidRDefault="002946CA">
                    <w:pPr>
                      <w:pStyle w:val="Ingetavstnd"/>
                      <w:jc w:val="center"/>
                      <w:rPr>
                        <w:color w:val="FFFFFF" w:themeColor="background1"/>
                        <w:sz w:val="40"/>
                        <w:szCs w:val="40"/>
                      </w:rPr>
                    </w:pPr>
                    <w:r>
                      <w:fldChar w:fldCharType="begin"/>
                    </w:r>
                    <w:r>
                      <w:instrText xml:space="preserve"> PAGE  \* Arabic  \* MERGEFORMAT </w:instrText>
                    </w:r>
                    <w:r>
                      <w:fldChar w:fldCharType="separate"/>
                    </w:r>
                    <w:r w:rsidR="00C14333">
                      <w:rPr>
                        <w:noProof/>
                        <w:color w:val="FFFFFF" w:themeColor="background1"/>
                        <w:sz w:val="40"/>
                        <w:szCs w:val="40"/>
                      </w:rPr>
                      <w:t>2</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1ACAF" w14:textId="77777777" w:rsidR="00B3600F" w:rsidRDefault="000D7174">
    <w:pPr>
      <w:rPr>
        <w:sz w:val="20"/>
        <w:szCs w:val="20"/>
      </w:rPr>
    </w:pPr>
    <w:r>
      <w:rPr>
        <w:noProof/>
        <w:sz w:val="10"/>
        <w:szCs w:val="20"/>
        <w:lang w:eastAsia="sv-SE"/>
      </w:rPr>
      <mc:AlternateContent>
        <mc:Choice Requires="wps">
          <w:drawing>
            <wp:anchor distT="0" distB="0" distL="114300" distR="114300" simplePos="0" relativeHeight="251684864" behindDoc="0" locked="0" layoutInCell="0" allowOverlap="1" wp14:anchorId="589F8DD7" wp14:editId="7C11555B">
              <wp:simplePos x="0" y="0"/>
              <wp:positionH relativeFrom="leftMargin">
                <wp:align>right</wp:align>
              </wp:positionH>
              <wp:positionV relativeFrom="margin">
                <wp:align>bottom</wp:align>
              </wp:positionV>
              <wp:extent cx="594995" cy="8229600"/>
              <wp:effectExtent l="0" t="0" r="0" b="0"/>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C0AB9" w14:textId="77777777" w:rsidR="00B3600F" w:rsidRDefault="0080154A">
                          <w:pPr>
                            <w:pStyle w:val="Grtext"/>
                            <w:rPr>
                              <w:szCs w:val="20"/>
                            </w:rPr>
                          </w:pPr>
                          <w:sdt>
                            <w:sdtPr>
                              <w:rPr>
                                <w:szCs w:val="20"/>
                              </w:rPr>
                              <w:id w:val="805200567"/>
                              <w:dataBinding w:prefixMappings="xmlns:ns0='http://schemas.openxmlformats.org/officeDocument/2006/extended-properties' " w:xpath="/ns0:Properties[1]/ns0:Company[1]" w:storeItemID="{6668398D-A668-4E3E-A5EB-62B293D839F1}"/>
                              <w:text/>
                            </w:sdtPr>
                            <w:sdtEndPr/>
                            <w:sdtContent>
                              <w:r w:rsidR="00B324EE">
                                <w:rPr>
                                  <w:szCs w:val="20"/>
                                </w:rPr>
                                <w:t>NVR</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9" o:spid="_x0000_s1029" style="position:absolute;margin-left:-4.35pt;margin-top:0;width:46.85pt;height:9in;z-index:251684864;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" o:allowincell="f" filled="f" stroked="f">
              <v:textbox style="layout-flow:vertical;mso-layout-flow-alt:bottom-to-top" inset=",,8.64pt,10.8pt">
                <w:txbxContent>
                  <w:p w:rsidR="00B3600F" w:rsidRDefault="002946CA">
                    <w:pPr>
                      <w:pStyle w:val="Grtext"/>
                      <w:rPr>
                        <w:szCs w:val="20"/>
                      </w:rPr>
                    </w:pPr>
                    <w:sdt>
                      <w:sdtPr>
                        <w:rPr>
                          <w:szCs w:val="20"/>
                        </w:rPr>
                        <w:id w:val="805200567"/>
                        <w:placeholder>
                          <w:docPart w:val="7F9B1CABE5EA4600AC93806A4CB75363"/>
                        </w:placeholder>
                        <w:dataBinding w:prefixMappings="xmlns:ns0='http://schemas.openxmlformats.org/officeDocument/2006/extended-properties' " w:xpath="/ns0:Properties[1]/ns0:Company[1]" w:storeItemID="{6668398D-A668-4E3E-A5EB-62B293D839F1}"/>
                        <w:text/>
                      </w:sdtPr>
                      <w:sdtEndPr/>
                      <w:sdtContent>
                        <w:r w:rsidR="00B324EE">
                          <w:rPr>
                            <w:szCs w:val="20"/>
                          </w:rPr>
                          <w:t>NVR</w:t>
                        </w:r>
                      </w:sdtContent>
                    </w:sdt>
                  </w:p>
                </w:txbxContent>
              </v:textbox>
              <w10:wrap anchorx="margin" anchory="margin"/>
            </v:rect>
          </w:pict>
        </mc:Fallback>
      </mc:AlternateContent>
    </w:r>
    <w:r>
      <w:rPr>
        <w:noProof/>
        <w:sz w:val="20"/>
        <w:szCs w:val="20"/>
        <w:lang w:eastAsia="sv-SE"/>
      </w:rPr>
      <mc:AlternateContent>
        <mc:Choice Requires="wps">
          <w:drawing>
            <wp:anchor distT="0" distB="0" distL="114300" distR="114300" simplePos="0" relativeHeight="251683840" behindDoc="0" locked="0" layoutInCell="0" allowOverlap="1" wp14:anchorId="4004859C" wp14:editId="08868DC3">
              <wp:simplePos x="0" y="0"/>
              <wp:positionH relativeFrom="page">
                <wp:align>center</wp:align>
              </wp:positionH>
              <wp:positionV relativeFrom="page">
                <wp:align>center</wp:align>
              </wp:positionV>
              <wp:extent cx="7138035" cy="9441815"/>
              <wp:effectExtent l="9525" t="9525" r="15240" b="6985"/>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944181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3DB309D" id="AutoShape 28" o:spid="_x0000_s1026" style="position:absolute;margin-left:0;margin-top:0;width:562.05pt;height:743.45pt;z-index:25168384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" o:allowincell="f" filled="f" fillcolor="black" strokecolor="black [3213]" strokeweight="1pt">
              <w10:wrap anchorx="page" anchory="page"/>
            </v:roundrect>
          </w:pict>
        </mc:Fallback>
      </mc:AlternateContent>
    </w:r>
    <w:r>
      <w:rPr>
        <w:noProof/>
        <w:sz w:val="20"/>
        <w:szCs w:val="20"/>
        <w:lang w:eastAsia="sv-SE"/>
      </w:rPr>
      <mc:AlternateContent>
        <mc:Choice Requires="wps">
          <w:drawing>
            <wp:anchor distT="0" distB="0" distL="114300" distR="114300" simplePos="0" relativeHeight="251682816" behindDoc="0" locked="0" layoutInCell="0" allowOverlap="1" wp14:anchorId="2CF92E62" wp14:editId="6E753672">
              <wp:simplePos x="0" y="0"/>
              <wp:positionH relativeFrom="leftMargin">
                <wp:align>right</wp:align>
              </wp:positionH>
              <wp:positionV relativeFrom="bottomMargin">
                <wp:align>top</wp:align>
              </wp:positionV>
              <wp:extent cx="520700" cy="520700"/>
              <wp:effectExtent l="8890" t="9525" r="3810" b="3175"/>
              <wp:wrapNone/>
              <wp:docPr id="3"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7BF289A" w14:textId="77777777" w:rsidR="00B3600F" w:rsidRDefault="002946CA">
                          <w:pPr>
                            <w:pStyle w:val="Ingetavstnd"/>
                            <w:jc w:val="center"/>
                            <w:rPr>
                              <w:color w:val="FFFFFF" w:themeColor="background1"/>
                              <w:sz w:val="40"/>
                              <w:szCs w:val="40"/>
                            </w:rPr>
                          </w:pPr>
                          <w:r>
                            <w:fldChar w:fldCharType="begin"/>
                          </w:r>
                          <w:r>
                            <w:instrText xml:space="preserve"> PAGE  \* Arabic  \* MERGEFORMAT </w:instrText>
                          </w:r>
                          <w:r>
                            <w:fldChar w:fldCharType="separate"/>
                          </w:r>
                          <w:r w:rsidR="00974F15" w:rsidRPr="00974F15">
                            <w:rPr>
                              <w:noProof/>
                              <w:color w:val="FFFFFF" w:themeColor="background1"/>
                              <w:sz w:val="40"/>
                              <w:szCs w:val="40"/>
                            </w:rPr>
                            <w:t>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27" o:spid="_x0000_s1030" style="position:absolute;margin-left:-10.2pt;margin-top:0;width:41pt;height:41pt;z-index:251682816;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" o:allowincell="f" fillcolor="#d34817 [3204]" stroked="f">
              <v:textbox inset="0,0,0,0">
                <w:txbxContent>
                  <w:p w:rsidR="00B3600F" w:rsidRDefault="002946CA">
                    <w:pPr>
                      <w:pStyle w:val="Ingetavstnd"/>
                      <w:jc w:val="center"/>
                      <w:rPr>
                        <w:color w:val="FFFFFF" w:themeColor="background1"/>
                        <w:sz w:val="40"/>
                        <w:szCs w:val="40"/>
                      </w:rPr>
                    </w:pPr>
                    <w:r>
                      <w:fldChar w:fldCharType="begin"/>
                    </w:r>
                    <w:r>
                      <w:instrText xml:space="preserve"> PAGE  \* Arabic  \* MERGEFORMAT </w:instrText>
                    </w:r>
                    <w:r>
                      <w:fldChar w:fldCharType="separate"/>
                    </w:r>
                    <w:r w:rsidR="0002039A" w:rsidRPr="0002039A">
                      <w:rPr>
                        <w:noProof/>
                        <w:color w:val="FFFFFF" w:themeColor="background1"/>
                        <w:sz w:val="40"/>
                        <w:szCs w:val="40"/>
                      </w:rPr>
                      <w:t>2</w:t>
                    </w:r>
                    <w:r>
                      <w:rPr>
                        <w:noProof/>
                        <w:color w:val="FFFFFF" w:themeColor="background1"/>
                        <w:sz w:val="40"/>
                        <w:szCs w:val="40"/>
                      </w:rPr>
                      <w:fldChar w:fldCharType="end"/>
                    </w:r>
                  </w:p>
                </w:txbxContent>
              </v:textbox>
              <w10:wrap anchorx="margin" anchory="margin"/>
            </v:oval>
          </w:pict>
        </mc:Fallback>
      </mc:AlternateContent>
    </w:r>
  </w:p>
  <w:p w14:paraId="485A866C" w14:textId="77777777" w:rsidR="00B3600F" w:rsidRDefault="00B3600F">
    <w:pPr>
      <w:pStyle w:val="Sidfot"/>
      <w:rPr>
        <w:sz w:val="2"/>
        <w:szCs w:val="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215F6" w14:textId="77777777" w:rsidR="00B3600F" w:rsidRDefault="000D7174">
    <w:pPr>
      <w:pStyle w:val="Sidfot"/>
    </w:pPr>
    <w:r>
      <w:rPr>
        <w:noProof/>
        <w:lang w:eastAsia="sv-SE"/>
      </w:rPr>
      <mc:AlternateContent>
        <mc:Choice Requires="wps">
          <w:drawing>
            <wp:anchor distT="0" distB="0" distL="114300" distR="114300" simplePos="0" relativeHeight="251668480" behindDoc="0" locked="0" layoutInCell="0" allowOverlap="1" wp14:anchorId="21B6B33E" wp14:editId="790726DD">
              <wp:simplePos x="0" y="0"/>
              <wp:positionH relativeFrom="page">
                <wp:align>center</wp:align>
              </wp:positionH>
              <wp:positionV relativeFrom="page">
                <wp:align>center</wp:align>
              </wp:positionV>
              <wp:extent cx="6931660" cy="10030460"/>
              <wp:effectExtent l="6985" t="6350" r="14605" b="1206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030460"/>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52B6039" id="AutoShape 11" o:spid="_x0000_s1026" style="position:absolute;margin-left:0;margin-top:0;width:545.8pt;height:789.8pt;z-index:25166848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" o:allowincell="f" filled="f" fillcolor="black" strokecolor="black [3213]" strokeweight="1pt">
              <w10:wrap anchorx="page" anchory="page"/>
            </v:roundrect>
          </w:pict>
        </mc:Fallback>
      </mc:AlternateContent>
    </w:r>
    <w:r>
      <w:rPr>
        <w:noProof/>
        <w:lang w:eastAsia="sv-SE"/>
      </w:rPr>
      <mc:AlternateContent>
        <mc:Choice Requires="wps">
          <w:drawing>
            <wp:anchor distT="0" distB="0" distL="114300" distR="114300" simplePos="0" relativeHeight="251667456" behindDoc="0" locked="0" layoutInCell="0" allowOverlap="1" wp14:anchorId="226AE838" wp14:editId="7A5B709A">
              <wp:simplePos x="0" y="0"/>
              <wp:positionH relativeFrom="leftMargin">
                <wp:align>right</wp:align>
              </wp:positionH>
              <wp:positionV relativeFrom="bottomMargin">
                <wp:align>top</wp:align>
              </wp:positionV>
              <wp:extent cx="520700" cy="520700"/>
              <wp:effectExtent l="8890" t="635" r="3810" b="2540"/>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9A875D5" w14:textId="77777777" w:rsidR="00B3600F" w:rsidRDefault="00B3600F">
                          <w:pPr>
                            <w:pStyle w:val="Ingetavstnd"/>
                            <w:jc w:val="center"/>
                            <w:rPr>
                              <w:color w:val="FFFFFF" w:themeColor="background1"/>
                              <w:sz w:val="40"/>
                              <w:szCs w:val="4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10" o:spid="_x0000_s1031" style="position:absolute;margin-left:-10.2pt;margin-top:0;width:41pt;height:41pt;z-index:251667456;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" o:allowincell="f" fillcolor="#d34817 [3204]" stroked="f">
              <v:textbox inset="0,0,0,0">
                <w:txbxContent>
                  <w:p w:rsidR="00B3600F" w:rsidRDefault="00B3600F">
                    <w:pPr>
                      <w:pStyle w:val="Ingetavstnd"/>
                      <w:jc w:val="center"/>
                      <w:rPr>
                        <w:color w:val="FFFFFF" w:themeColor="background1"/>
                        <w:sz w:val="40"/>
                        <w:szCs w:val="40"/>
                      </w:rPr>
                    </w:pPr>
                  </w:p>
                </w:txbxContent>
              </v:textbox>
              <w10:wrap anchorx="margin" anchory="margin"/>
            </v:oval>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3B4EC" w14:textId="77777777" w:rsidR="0080154A" w:rsidRDefault="0080154A">
      <w:pPr>
        <w:spacing w:after="0" w:line="240" w:lineRule="auto"/>
      </w:pPr>
      <w:r>
        <w:separator/>
      </w:r>
    </w:p>
  </w:footnote>
  <w:footnote w:type="continuationSeparator" w:id="0">
    <w:p w14:paraId="5B1F19AA" w14:textId="77777777" w:rsidR="0080154A" w:rsidRDefault="0080154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47686" w14:textId="77777777" w:rsidR="00B3600F" w:rsidRDefault="00B3600F">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0A50A" w14:textId="77777777" w:rsidR="00B3600F" w:rsidRDefault="00B3600F">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4C638" w14:textId="77777777" w:rsidR="00B3600F" w:rsidRDefault="00B3600F">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0C0C54A"/>
    <w:lvl w:ilvl="0">
      <w:start w:val="1"/>
      <w:numFmt w:val="bullet"/>
      <w:pStyle w:val="Punktlista5"/>
      <w:lvlText w:val="○"/>
      <w:lvlJc w:val="left"/>
      <w:pPr>
        <w:ind w:left="1800" w:hanging="360"/>
      </w:pPr>
      <w:rPr>
        <w:rFonts w:ascii="Monotype Corsiva" w:hAnsi="Monotype Corsiva" w:hint="default"/>
        <w:color w:val="A28E6A" w:themeColor="accent3"/>
      </w:rPr>
    </w:lvl>
  </w:abstractNum>
  <w:abstractNum w:abstractNumId="1">
    <w:nsid w:val="FFFFFF81"/>
    <w:multiLevelType w:val="singleLevel"/>
    <w:tmpl w:val="9A8A1DFA"/>
    <w:lvl w:ilvl="0">
      <w:start w:val="1"/>
      <w:numFmt w:val="bullet"/>
      <w:pStyle w:val="Punktlista4"/>
      <w:lvlText w:val=""/>
      <w:lvlJc w:val="left"/>
      <w:pPr>
        <w:ind w:left="1440" w:hanging="360"/>
      </w:pPr>
      <w:rPr>
        <w:rFonts w:ascii="Symbol" w:hAnsi="Symbol" w:hint="default"/>
        <w:color w:val="A28E6A" w:themeColor="accent3"/>
      </w:rPr>
    </w:lvl>
  </w:abstractNum>
  <w:abstractNum w:abstractNumId="2">
    <w:nsid w:val="FFFFFF82"/>
    <w:multiLevelType w:val="singleLevel"/>
    <w:tmpl w:val="4AAC3C4A"/>
    <w:lvl w:ilvl="0">
      <w:start w:val="1"/>
      <w:numFmt w:val="bullet"/>
      <w:pStyle w:val="Punktlista3"/>
      <w:lvlText w:val=""/>
      <w:lvlJc w:val="left"/>
      <w:pPr>
        <w:ind w:left="1080" w:hanging="360"/>
      </w:pPr>
      <w:rPr>
        <w:rFonts w:ascii="Symbol" w:hAnsi="Symbol" w:hint="default"/>
        <w:color w:val="EE8C69" w:themeColor="accent1" w:themeTint="99"/>
      </w:rPr>
    </w:lvl>
  </w:abstractNum>
  <w:abstractNum w:abstractNumId="3">
    <w:nsid w:val="FFFFFF83"/>
    <w:multiLevelType w:val="singleLevel"/>
    <w:tmpl w:val="3EFA84BC"/>
    <w:lvl w:ilvl="0">
      <w:start w:val="1"/>
      <w:numFmt w:val="bullet"/>
      <w:pStyle w:val="Punktlista2"/>
      <w:lvlText w:val=""/>
      <w:lvlJc w:val="left"/>
      <w:pPr>
        <w:ind w:left="720" w:hanging="360"/>
      </w:pPr>
      <w:rPr>
        <w:rFonts w:ascii="Symbol" w:hAnsi="Symbol" w:hint="default"/>
        <w:color w:val="D34817" w:themeColor="accent1"/>
      </w:rPr>
    </w:lvl>
  </w:abstractNum>
  <w:abstractNum w:abstractNumId="4">
    <w:nsid w:val="FFFFFF89"/>
    <w:multiLevelType w:val="singleLevel"/>
    <w:tmpl w:val="3932A106"/>
    <w:lvl w:ilvl="0">
      <w:start w:val="1"/>
      <w:numFmt w:val="bullet"/>
      <w:pStyle w:val="Punktlista"/>
      <w:lvlText w:val=""/>
      <w:lvlJc w:val="left"/>
      <w:pPr>
        <w:ind w:left="360" w:hanging="360"/>
      </w:pPr>
      <w:rPr>
        <w:rFonts w:ascii="Symbol" w:hAnsi="Symbol" w:hint="default"/>
        <w:color w:val="9D3511" w:themeColor="accent1" w:themeShade="BF"/>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removeDateAndTime/>
  <w:proofState w:spelling="clean" w:grammar="clean"/>
  <w:attachedTemplate r:id="rId1"/>
  <w:defaultTabStop w:val="1304"/>
  <w:hyphenationZone w:val="4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174"/>
    <w:rsid w:val="0002039A"/>
    <w:rsid w:val="000D7174"/>
    <w:rsid w:val="001B2A9A"/>
    <w:rsid w:val="001E090E"/>
    <w:rsid w:val="001E3D7A"/>
    <w:rsid w:val="00201E8C"/>
    <w:rsid w:val="00253329"/>
    <w:rsid w:val="002946CA"/>
    <w:rsid w:val="0029614D"/>
    <w:rsid w:val="0029756F"/>
    <w:rsid w:val="00344FFD"/>
    <w:rsid w:val="003F6D2D"/>
    <w:rsid w:val="0041374B"/>
    <w:rsid w:val="005C0DAC"/>
    <w:rsid w:val="006165CC"/>
    <w:rsid w:val="006F3F63"/>
    <w:rsid w:val="00722AD8"/>
    <w:rsid w:val="007A0C19"/>
    <w:rsid w:val="0080154A"/>
    <w:rsid w:val="00891561"/>
    <w:rsid w:val="008A7AB8"/>
    <w:rsid w:val="00974F15"/>
    <w:rsid w:val="00AC71A1"/>
    <w:rsid w:val="00B324EE"/>
    <w:rsid w:val="00B3600F"/>
    <w:rsid w:val="00C14333"/>
    <w:rsid w:val="00CD3E76"/>
    <w:rsid w:val="00EA1CA5"/>
    <w:rsid w:val="00F85516"/>
    <w:rsid w:val="00F908D3"/>
    <w:rsid w:val="00FD3AEA"/>
  </w:rsids>
  <m:mathPr>
    <m:mathFont m:val="Cambria Math"/>
    <m:brkBin m:val="before"/>
    <m:brkBinSub m:val="--"/>
    <m:smallFrac m:val="0"/>
    <m:dispDef/>
    <m:lMargin m:val="0"/>
    <m:rMargin m:val="0"/>
    <m:defJc m:val="centerGroup"/>
    <m:wrapIndent m:val="1440"/>
    <m:intLim m:val="undOvr"/>
    <m:naryLim m:val="subSup"/>
  </m:mathPr>
  <w:themeFontLang w:val="en-I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53F3F29"/>
  <w15:docId w15:val="{95C914C4-1B05-4118-B835-DF1E248A9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600F"/>
    <w:pPr>
      <w:spacing w:after="160"/>
    </w:pPr>
    <w:rPr>
      <w:rFonts w:eastAsiaTheme="minorEastAsia"/>
      <w:color w:val="000000" w:themeColor="text1"/>
      <w:lang w:val="sv-SE"/>
    </w:rPr>
  </w:style>
  <w:style w:type="paragraph" w:styleId="Rubrik1">
    <w:name w:val="heading 1"/>
    <w:basedOn w:val="Normal"/>
    <w:next w:val="Normal"/>
    <w:link w:val="Rubrik1Char"/>
    <w:uiPriority w:val="9"/>
    <w:semiHidden/>
    <w:unhideWhenUsed/>
    <w:rsid w:val="00B3600F"/>
    <w:pPr>
      <w:spacing w:before="300" w:after="40" w:line="240" w:lineRule="auto"/>
      <w:outlineLvl w:val="0"/>
    </w:pPr>
    <w:rPr>
      <w:rFonts w:asciiTheme="majorHAnsi" w:eastAsiaTheme="majorEastAsia" w:hAnsiTheme="majorHAnsi" w:cstheme="majorBidi"/>
      <w:b/>
      <w:bCs/>
      <w:color w:val="9D3511" w:themeColor="accent1" w:themeShade="BF"/>
      <w:spacing w:val="20"/>
      <w:sz w:val="28"/>
      <w:szCs w:val="28"/>
    </w:rPr>
  </w:style>
  <w:style w:type="paragraph" w:styleId="Rubrik2">
    <w:name w:val="heading 2"/>
    <w:basedOn w:val="Normal"/>
    <w:next w:val="Normal"/>
    <w:link w:val="Rubrik2Char"/>
    <w:uiPriority w:val="9"/>
    <w:semiHidden/>
    <w:unhideWhenUsed/>
    <w:rsid w:val="00B3600F"/>
    <w:pPr>
      <w:spacing w:before="240" w:after="40" w:line="240" w:lineRule="auto"/>
      <w:outlineLvl w:val="1"/>
    </w:pPr>
    <w:rPr>
      <w:rFonts w:asciiTheme="majorHAnsi" w:eastAsiaTheme="majorEastAsia" w:hAnsiTheme="majorHAnsi" w:cstheme="majorBidi"/>
      <w:b/>
      <w:bCs/>
      <w:color w:val="9D3511" w:themeColor="accent1" w:themeShade="BF"/>
      <w:spacing w:val="20"/>
      <w:sz w:val="24"/>
      <w:szCs w:val="24"/>
    </w:rPr>
  </w:style>
  <w:style w:type="paragraph" w:styleId="Rubrik3">
    <w:name w:val="heading 3"/>
    <w:basedOn w:val="Normal"/>
    <w:next w:val="Normal"/>
    <w:link w:val="Rubrik3Char"/>
    <w:uiPriority w:val="9"/>
    <w:semiHidden/>
    <w:unhideWhenUsed/>
    <w:qFormat/>
    <w:rsid w:val="00B3600F"/>
    <w:pPr>
      <w:spacing w:before="200" w:after="40" w:line="240" w:lineRule="auto"/>
      <w:outlineLvl w:val="2"/>
    </w:pPr>
    <w:rPr>
      <w:rFonts w:asciiTheme="majorHAnsi" w:eastAsiaTheme="majorEastAsia" w:hAnsiTheme="majorHAnsi" w:cstheme="majorBidi"/>
      <w:b/>
      <w:bCs/>
      <w:color w:val="D34817" w:themeColor="accent1"/>
      <w:spacing w:val="20"/>
      <w:sz w:val="24"/>
      <w:szCs w:val="24"/>
    </w:rPr>
  </w:style>
  <w:style w:type="paragraph" w:styleId="Rubrik4">
    <w:name w:val="heading 4"/>
    <w:basedOn w:val="Normal"/>
    <w:next w:val="Normal"/>
    <w:link w:val="Rubrik4Char"/>
    <w:uiPriority w:val="9"/>
    <w:semiHidden/>
    <w:unhideWhenUsed/>
    <w:qFormat/>
    <w:rsid w:val="00B3600F"/>
    <w:pPr>
      <w:spacing w:before="240" w:after="0"/>
      <w:outlineLvl w:val="3"/>
    </w:pPr>
    <w:rPr>
      <w:rFonts w:asciiTheme="majorHAnsi" w:eastAsiaTheme="majorEastAsia" w:hAnsiTheme="majorHAnsi" w:cstheme="majorBidi"/>
      <w:b/>
      <w:bCs/>
      <w:color w:val="7B6A4D" w:themeColor="accent3" w:themeShade="BF"/>
      <w:spacing w:val="20"/>
      <w:sz w:val="24"/>
      <w:szCs w:val="24"/>
    </w:rPr>
  </w:style>
  <w:style w:type="paragraph" w:styleId="Rubrik5">
    <w:name w:val="heading 5"/>
    <w:basedOn w:val="Normal"/>
    <w:next w:val="Normal"/>
    <w:link w:val="Rubrik5Char"/>
    <w:uiPriority w:val="9"/>
    <w:semiHidden/>
    <w:unhideWhenUsed/>
    <w:qFormat/>
    <w:rsid w:val="00B3600F"/>
    <w:pPr>
      <w:spacing w:before="200" w:after="0"/>
      <w:outlineLvl w:val="4"/>
    </w:pPr>
    <w:rPr>
      <w:rFonts w:asciiTheme="majorHAnsi" w:eastAsiaTheme="majorEastAsia" w:hAnsiTheme="majorHAnsi" w:cstheme="majorBidi"/>
      <w:b/>
      <w:bCs/>
      <w:i/>
      <w:iCs/>
      <w:color w:val="7B6A4D" w:themeColor="accent3" w:themeShade="BF"/>
      <w:spacing w:val="20"/>
    </w:rPr>
  </w:style>
  <w:style w:type="paragraph" w:styleId="Rubrik6">
    <w:name w:val="heading 6"/>
    <w:basedOn w:val="Normal"/>
    <w:next w:val="Normal"/>
    <w:link w:val="Rubrik6Char"/>
    <w:uiPriority w:val="9"/>
    <w:semiHidden/>
    <w:unhideWhenUsed/>
    <w:qFormat/>
    <w:rsid w:val="00B3600F"/>
    <w:pPr>
      <w:spacing w:before="200" w:after="0"/>
      <w:outlineLvl w:val="5"/>
    </w:pPr>
    <w:rPr>
      <w:rFonts w:asciiTheme="majorHAnsi" w:eastAsiaTheme="majorEastAsia" w:hAnsiTheme="majorHAnsi" w:cstheme="majorBidi"/>
      <w:color w:val="524633" w:themeColor="accent3" w:themeShade="7F"/>
      <w:spacing w:val="10"/>
      <w:sz w:val="24"/>
      <w:szCs w:val="24"/>
    </w:rPr>
  </w:style>
  <w:style w:type="paragraph" w:styleId="Rubrik7">
    <w:name w:val="heading 7"/>
    <w:basedOn w:val="Normal"/>
    <w:next w:val="Normal"/>
    <w:link w:val="Rubrik7Char"/>
    <w:uiPriority w:val="9"/>
    <w:semiHidden/>
    <w:unhideWhenUsed/>
    <w:qFormat/>
    <w:rsid w:val="00B3600F"/>
    <w:pPr>
      <w:spacing w:before="200" w:after="0"/>
      <w:outlineLvl w:val="6"/>
    </w:pPr>
    <w:rPr>
      <w:rFonts w:asciiTheme="majorHAnsi" w:eastAsiaTheme="majorEastAsia" w:hAnsiTheme="majorHAnsi" w:cstheme="majorBidi"/>
      <w:i/>
      <w:iCs/>
      <w:color w:val="524633" w:themeColor="accent3" w:themeShade="7F"/>
      <w:spacing w:val="10"/>
      <w:sz w:val="24"/>
      <w:szCs w:val="24"/>
    </w:rPr>
  </w:style>
  <w:style w:type="paragraph" w:styleId="Rubrik8">
    <w:name w:val="heading 8"/>
    <w:basedOn w:val="Normal"/>
    <w:next w:val="Normal"/>
    <w:link w:val="Rubrik8Char"/>
    <w:uiPriority w:val="9"/>
    <w:semiHidden/>
    <w:unhideWhenUsed/>
    <w:qFormat/>
    <w:rsid w:val="00B3600F"/>
    <w:pPr>
      <w:spacing w:before="200" w:after="0"/>
      <w:outlineLvl w:val="7"/>
    </w:pPr>
    <w:rPr>
      <w:rFonts w:asciiTheme="majorHAnsi" w:eastAsiaTheme="majorEastAsia" w:hAnsiTheme="majorHAnsi" w:cstheme="majorBidi"/>
      <w:color w:val="D34817" w:themeColor="accent1"/>
      <w:spacing w:val="10"/>
    </w:rPr>
  </w:style>
  <w:style w:type="paragraph" w:styleId="Rubrik9">
    <w:name w:val="heading 9"/>
    <w:basedOn w:val="Normal"/>
    <w:next w:val="Normal"/>
    <w:link w:val="Rubrik9Char"/>
    <w:uiPriority w:val="9"/>
    <w:semiHidden/>
    <w:unhideWhenUsed/>
    <w:qFormat/>
    <w:rsid w:val="00B3600F"/>
    <w:pPr>
      <w:spacing w:before="200" w:after="0"/>
      <w:outlineLvl w:val="8"/>
    </w:pPr>
    <w:rPr>
      <w:rFonts w:asciiTheme="majorHAnsi" w:eastAsiaTheme="majorEastAsia" w:hAnsiTheme="majorHAnsi" w:cstheme="majorBidi"/>
      <w:i/>
      <w:iCs/>
      <w:color w:val="D34817" w:themeColor="accent1"/>
      <w:spacing w:val="1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1"/>
    <w:qFormat/>
    <w:rsid w:val="00B3600F"/>
    <w:pPr>
      <w:spacing w:after="0" w:line="240" w:lineRule="auto"/>
    </w:pPr>
    <w:rPr>
      <w:rFonts w:eastAsiaTheme="minorEastAsia"/>
      <w:lang w:val="sv-S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dfot">
    <w:name w:val="footer"/>
    <w:basedOn w:val="Normal"/>
    <w:link w:val="SidfotChar"/>
    <w:uiPriority w:val="99"/>
    <w:semiHidden/>
    <w:unhideWhenUsed/>
    <w:rsid w:val="00B3600F"/>
    <w:pPr>
      <w:tabs>
        <w:tab w:val="center" w:pos="4320"/>
        <w:tab w:val="right" w:pos="8640"/>
      </w:tabs>
    </w:pPr>
  </w:style>
  <w:style w:type="character" w:customStyle="1" w:styleId="SidfotChar">
    <w:name w:val="Sidfot Char"/>
    <w:basedOn w:val="Standardstycketeckensnitt"/>
    <w:link w:val="Sidfot"/>
    <w:uiPriority w:val="99"/>
    <w:semiHidden/>
    <w:rsid w:val="00B3600F"/>
    <w:rPr>
      <w:color w:val="000000" w:themeColor="text1"/>
    </w:rPr>
  </w:style>
  <w:style w:type="paragraph" w:styleId="Ingetavstnd">
    <w:name w:val="No Spacing"/>
    <w:basedOn w:val="Normal"/>
    <w:uiPriority w:val="1"/>
    <w:qFormat/>
    <w:rsid w:val="00B3600F"/>
    <w:pPr>
      <w:spacing w:after="0" w:line="240" w:lineRule="auto"/>
    </w:pPr>
  </w:style>
  <w:style w:type="paragraph" w:styleId="Avslutandetext">
    <w:name w:val="Closing"/>
    <w:basedOn w:val="Normal"/>
    <w:link w:val="AvslutandetextChar"/>
    <w:uiPriority w:val="7"/>
    <w:unhideWhenUsed/>
    <w:qFormat/>
    <w:rsid w:val="00B3600F"/>
    <w:pPr>
      <w:spacing w:before="480" w:after="960"/>
      <w:contextualSpacing/>
    </w:pPr>
  </w:style>
  <w:style w:type="character" w:customStyle="1" w:styleId="AvslutandetextChar">
    <w:name w:val="Avslutande text Char"/>
    <w:basedOn w:val="Standardstycketeckensnitt"/>
    <w:link w:val="Avslutandetext"/>
    <w:uiPriority w:val="7"/>
    <w:rsid w:val="00B3600F"/>
    <w:rPr>
      <w:rFonts w:eastAsiaTheme="minorEastAsia"/>
      <w:color w:val="000000" w:themeColor="text1"/>
      <w:lang w:val="sv-SE"/>
    </w:rPr>
  </w:style>
  <w:style w:type="paragraph" w:customStyle="1" w:styleId="Mottagarensadress">
    <w:name w:val="Mottagarens adress"/>
    <w:basedOn w:val="Ingetavstnd"/>
    <w:uiPriority w:val="5"/>
    <w:qFormat/>
    <w:rsid w:val="00B3600F"/>
    <w:pPr>
      <w:spacing w:after="360"/>
      <w:contextualSpacing/>
    </w:pPr>
  </w:style>
  <w:style w:type="paragraph" w:styleId="Inledning">
    <w:name w:val="Salutation"/>
    <w:basedOn w:val="Ingetavstnd"/>
    <w:next w:val="Normal"/>
    <w:link w:val="InledningChar"/>
    <w:uiPriority w:val="6"/>
    <w:unhideWhenUsed/>
    <w:qFormat/>
    <w:rsid w:val="00B3600F"/>
    <w:pPr>
      <w:spacing w:before="480" w:after="320"/>
      <w:contextualSpacing/>
    </w:pPr>
    <w:rPr>
      <w:b/>
      <w:bCs/>
    </w:rPr>
  </w:style>
  <w:style w:type="character" w:customStyle="1" w:styleId="InledningChar">
    <w:name w:val="Inledning Char"/>
    <w:basedOn w:val="Standardstycketeckensnitt"/>
    <w:link w:val="Inledning"/>
    <w:uiPriority w:val="6"/>
    <w:rsid w:val="00B3600F"/>
    <w:rPr>
      <w:b/>
      <w:bCs/>
      <w:color w:val="000000" w:themeColor="text1"/>
    </w:rPr>
  </w:style>
  <w:style w:type="paragraph" w:customStyle="1" w:styleId="Avsndarensadress">
    <w:name w:val="Avsändarens adress"/>
    <w:basedOn w:val="Ingetavstnd"/>
    <w:uiPriority w:val="3"/>
    <w:qFormat/>
    <w:rsid w:val="00B3600F"/>
    <w:pPr>
      <w:spacing w:after="360"/>
      <w:contextualSpacing/>
    </w:pPr>
  </w:style>
  <w:style w:type="paragraph" w:styleId="Signatur">
    <w:name w:val="Signature"/>
    <w:basedOn w:val="Normal"/>
    <w:link w:val="SignaturChar"/>
    <w:uiPriority w:val="8"/>
    <w:unhideWhenUsed/>
    <w:rsid w:val="00B3600F"/>
    <w:pPr>
      <w:spacing w:after="200"/>
      <w:contextualSpacing/>
    </w:pPr>
  </w:style>
  <w:style w:type="character" w:customStyle="1" w:styleId="SignaturChar">
    <w:name w:val="Signatur Char"/>
    <w:basedOn w:val="Standardstycketeckensnitt"/>
    <w:link w:val="Signatur"/>
    <w:uiPriority w:val="8"/>
    <w:rsid w:val="00B3600F"/>
    <w:rPr>
      <w:color w:val="000000" w:themeColor="text1"/>
    </w:rPr>
  </w:style>
  <w:style w:type="paragraph" w:styleId="Ballongtext">
    <w:name w:val="Balloon Text"/>
    <w:basedOn w:val="Normal"/>
    <w:link w:val="BallongtextChar"/>
    <w:uiPriority w:val="99"/>
    <w:semiHidden/>
    <w:unhideWhenUsed/>
    <w:rsid w:val="00B3600F"/>
    <w:rPr>
      <w:rFonts w:hAnsi="Tahoma"/>
      <w:sz w:val="16"/>
      <w:szCs w:val="16"/>
    </w:rPr>
  </w:style>
  <w:style w:type="character" w:customStyle="1" w:styleId="BallongtextChar">
    <w:name w:val="Ballongtext Char"/>
    <w:basedOn w:val="Standardstycketeckensnitt"/>
    <w:link w:val="Ballongtext"/>
    <w:uiPriority w:val="99"/>
    <w:semiHidden/>
    <w:rsid w:val="00B3600F"/>
    <w:rPr>
      <w:rFonts w:eastAsiaTheme="minorEastAsia" w:hAnsi="Tahoma"/>
      <w:color w:val="000000" w:themeColor="text1"/>
      <w:sz w:val="16"/>
      <w:szCs w:val="16"/>
      <w:lang w:val="sv-SE"/>
    </w:rPr>
  </w:style>
  <w:style w:type="paragraph" w:styleId="Indragetstycke">
    <w:name w:val="Block Text"/>
    <w:aliases w:val="Citatblock"/>
    <w:uiPriority w:val="40"/>
    <w:rsid w:val="00B3600F"/>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heme="minorEastAsia"/>
      <w:color w:val="7F7F7F" w:themeColor="background1" w:themeShade="7F"/>
      <w:sz w:val="28"/>
      <w:szCs w:val="28"/>
      <w:lang w:val="sv-SE"/>
    </w:rPr>
  </w:style>
  <w:style w:type="character" w:styleId="Bokenstitel">
    <w:name w:val="Book Title"/>
    <w:basedOn w:val="Standardstycketeckensnitt"/>
    <w:uiPriority w:val="33"/>
    <w:qFormat/>
    <w:rsid w:val="00B3600F"/>
    <w:rPr>
      <w:rFonts w:asciiTheme="majorHAnsi" w:eastAsiaTheme="majorEastAsia" w:hAnsiTheme="majorHAnsi" w:cstheme="majorBidi"/>
      <w:bCs w:val="0"/>
      <w:i/>
      <w:iCs/>
      <w:color w:val="855D5D" w:themeColor="accent6"/>
      <w:sz w:val="20"/>
      <w:szCs w:val="20"/>
      <w:lang w:val="sv-SE"/>
    </w:rPr>
  </w:style>
  <w:style w:type="paragraph" w:styleId="Beskrivning">
    <w:name w:val="caption"/>
    <w:basedOn w:val="Normal"/>
    <w:next w:val="Normal"/>
    <w:uiPriority w:val="35"/>
    <w:unhideWhenUsed/>
    <w:qFormat/>
    <w:rsid w:val="00B3600F"/>
    <w:pPr>
      <w:spacing w:after="0" w:line="240" w:lineRule="auto"/>
    </w:pPr>
    <w:rPr>
      <w:smallCaps/>
      <w:color w:val="732117" w:themeColor="accent2" w:themeShade="BF"/>
      <w:spacing w:val="10"/>
      <w:sz w:val="18"/>
      <w:szCs w:val="18"/>
    </w:rPr>
  </w:style>
  <w:style w:type="paragraph" w:styleId="Datum">
    <w:name w:val="Date"/>
    <w:basedOn w:val="Normal"/>
    <w:next w:val="Normal"/>
    <w:link w:val="DatumChar"/>
    <w:uiPriority w:val="99"/>
    <w:semiHidden/>
    <w:unhideWhenUsed/>
    <w:rsid w:val="00B3600F"/>
  </w:style>
  <w:style w:type="character" w:customStyle="1" w:styleId="DatumChar">
    <w:name w:val="Datum Char"/>
    <w:basedOn w:val="Standardstycketeckensnitt"/>
    <w:link w:val="Datum"/>
    <w:uiPriority w:val="99"/>
    <w:semiHidden/>
    <w:rsid w:val="00B3600F"/>
    <w:rPr>
      <w:rFonts w:eastAsiaTheme="minorEastAsia"/>
      <w:color w:val="000000" w:themeColor="text1"/>
      <w:lang w:val="sv-SE"/>
    </w:rPr>
  </w:style>
  <w:style w:type="character" w:styleId="Betoning">
    <w:name w:val="Emphasis"/>
    <w:uiPriority w:val="20"/>
    <w:qFormat/>
    <w:rsid w:val="00B3600F"/>
    <w:rPr>
      <w:rFonts w:eastAsiaTheme="minorEastAsia" w:cstheme="minorBidi"/>
      <w:b/>
      <w:bCs/>
      <w:i/>
      <w:iCs/>
      <w:color w:val="404040" w:themeColor="text1" w:themeTint="BF"/>
      <w:spacing w:val="2"/>
      <w:w w:val="100"/>
      <w:szCs w:val="22"/>
      <w:lang w:val="sv-SE"/>
    </w:rPr>
  </w:style>
  <w:style w:type="paragraph" w:styleId="Sidhuvud">
    <w:name w:val="header"/>
    <w:basedOn w:val="Normal"/>
    <w:link w:val="SidhuvudChar"/>
    <w:uiPriority w:val="99"/>
    <w:semiHidden/>
    <w:unhideWhenUsed/>
    <w:rsid w:val="00B3600F"/>
    <w:pPr>
      <w:tabs>
        <w:tab w:val="center" w:pos="4320"/>
        <w:tab w:val="right" w:pos="8640"/>
      </w:tabs>
    </w:pPr>
  </w:style>
  <w:style w:type="character" w:customStyle="1" w:styleId="SidhuvudChar">
    <w:name w:val="Sidhuvud Char"/>
    <w:basedOn w:val="Standardstycketeckensnitt"/>
    <w:link w:val="Sidhuvud"/>
    <w:uiPriority w:val="99"/>
    <w:semiHidden/>
    <w:rsid w:val="00B3600F"/>
    <w:rPr>
      <w:color w:val="000000" w:themeColor="text1"/>
    </w:rPr>
  </w:style>
  <w:style w:type="character" w:customStyle="1" w:styleId="Rubrik1Char">
    <w:name w:val="Rubrik 1 Char"/>
    <w:basedOn w:val="Standardstycketeckensnitt"/>
    <w:link w:val="Rubrik1"/>
    <w:uiPriority w:val="9"/>
    <w:semiHidden/>
    <w:rsid w:val="00B3600F"/>
    <w:rPr>
      <w:rFonts w:asciiTheme="majorHAnsi" w:eastAsiaTheme="majorEastAsia" w:hAnsiTheme="majorHAnsi" w:cstheme="majorBidi"/>
      <w:b/>
      <w:bCs/>
      <w:color w:val="9D3511" w:themeColor="accent1" w:themeShade="BF"/>
      <w:spacing w:val="20"/>
      <w:sz w:val="28"/>
      <w:szCs w:val="28"/>
    </w:rPr>
  </w:style>
  <w:style w:type="character" w:customStyle="1" w:styleId="Rubrik2Char">
    <w:name w:val="Rubrik 2 Char"/>
    <w:basedOn w:val="Standardstycketeckensnitt"/>
    <w:link w:val="Rubrik2"/>
    <w:uiPriority w:val="9"/>
    <w:semiHidden/>
    <w:rsid w:val="00B3600F"/>
    <w:rPr>
      <w:rFonts w:asciiTheme="majorHAnsi" w:eastAsiaTheme="majorEastAsia" w:hAnsiTheme="majorHAnsi" w:cstheme="majorBidi"/>
      <w:b/>
      <w:bCs/>
      <w:color w:val="9D3511" w:themeColor="accent1" w:themeShade="BF"/>
      <w:spacing w:val="20"/>
      <w:sz w:val="24"/>
      <w:szCs w:val="24"/>
    </w:rPr>
  </w:style>
  <w:style w:type="character" w:customStyle="1" w:styleId="Rubrik3Char">
    <w:name w:val="Rubrik 3 Char"/>
    <w:basedOn w:val="Standardstycketeckensnitt"/>
    <w:link w:val="Rubrik3"/>
    <w:uiPriority w:val="9"/>
    <w:semiHidden/>
    <w:rsid w:val="00B3600F"/>
    <w:rPr>
      <w:rFonts w:asciiTheme="majorHAnsi" w:eastAsiaTheme="majorEastAsia" w:hAnsiTheme="majorHAnsi" w:cstheme="majorBidi"/>
      <w:b/>
      <w:bCs/>
      <w:color w:val="D34817" w:themeColor="accent1"/>
      <w:spacing w:val="20"/>
      <w:sz w:val="24"/>
      <w:szCs w:val="24"/>
    </w:rPr>
  </w:style>
  <w:style w:type="character" w:customStyle="1" w:styleId="Rubrik4Char">
    <w:name w:val="Rubrik 4 Char"/>
    <w:basedOn w:val="Standardstycketeckensnitt"/>
    <w:link w:val="Rubrik4"/>
    <w:uiPriority w:val="9"/>
    <w:semiHidden/>
    <w:rsid w:val="00B3600F"/>
    <w:rPr>
      <w:rFonts w:asciiTheme="majorHAnsi" w:eastAsiaTheme="majorEastAsia" w:hAnsiTheme="majorHAnsi" w:cstheme="majorBidi"/>
      <w:b/>
      <w:bCs/>
      <w:color w:val="7B6A4D" w:themeColor="accent3" w:themeShade="BF"/>
      <w:spacing w:val="20"/>
      <w:sz w:val="24"/>
      <w:szCs w:val="24"/>
    </w:rPr>
  </w:style>
  <w:style w:type="character" w:customStyle="1" w:styleId="Rubrik5Char">
    <w:name w:val="Rubrik 5 Char"/>
    <w:basedOn w:val="Standardstycketeckensnitt"/>
    <w:link w:val="Rubrik5"/>
    <w:uiPriority w:val="9"/>
    <w:semiHidden/>
    <w:rsid w:val="00B3600F"/>
    <w:rPr>
      <w:rFonts w:asciiTheme="majorHAnsi" w:eastAsiaTheme="majorEastAsia" w:hAnsiTheme="majorHAnsi" w:cstheme="majorBidi"/>
      <w:b/>
      <w:bCs/>
      <w:i/>
      <w:iCs/>
      <w:color w:val="7B6A4D" w:themeColor="accent3" w:themeShade="BF"/>
      <w:spacing w:val="20"/>
    </w:rPr>
  </w:style>
  <w:style w:type="character" w:customStyle="1" w:styleId="Rubrik6Char">
    <w:name w:val="Rubrik 6 Char"/>
    <w:basedOn w:val="Standardstycketeckensnitt"/>
    <w:link w:val="Rubrik6"/>
    <w:uiPriority w:val="9"/>
    <w:semiHidden/>
    <w:rsid w:val="00B3600F"/>
    <w:rPr>
      <w:rFonts w:asciiTheme="majorHAnsi" w:eastAsiaTheme="majorEastAsia" w:hAnsiTheme="majorHAnsi" w:cstheme="majorBidi"/>
      <w:color w:val="524633" w:themeColor="accent3" w:themeShade="7F"/>
      <w:spacing w:val="10"/>
      <w:sz w:val="24"/>
      <w:szCs w:val="24"/>
    </w:rPr>
  </w:style>
  <w:style w:type="character" w:customStyle="1" w:styleId="Rubrik7Char">
    <w:name w:val="Rubrik 7 Char"/>
    <w:basedOn w:val="Standardstycketeckensnitt"/>
    <w:link w:val="Rubrik7"/>
    <w:uiPriority w:val="9"/>
    <w:semiHidden/>
    <w:rsid w:val="00B3600F"/>
    <w:rPr>
      <w:rFonts w:asciiTheme="majorHAnsi" w:eastAsiaTheme="majorEastAsia" w:hAnsiTheme="majorHAnsi" w:cstheme="majorBidi"/>
      <w:i/>
      <w:iCs/>
      <w:color w:val="524633" w:themeColor="accent3" w:themeShade="7F"/>
      <w:spacing w:val="10"/>
      <w:sz w:val="24"/>
      <w:szCs w:val="24"/>
    </w:rPr>
  </w:style>
  <w:style w:type="character" w:customStyle="1" w:styleId="Rubrik8Char">
    <w:name w:val="Rubrik 8 Char"/>
    <w:basedOn w:val="Standardstycketeckensnitt"/>
    <w:link w:val="Rubrik8"/>
    <w:uiPriority w:val="9"/>
    <w:semiHidden/>
    <w:rsid w:val="00B3600F"/>
    <w:rPr>
      <w:rFonts w:asciiTheme="majorHAnsi" w:eastAsiaTheme="majorEastAsia" w:hAnsiTheme="majorHAnsi" w:cstheme="majorBidi"/>
      <w:color w:val="D34817" w:themeColor="accent1"/>
      <w:spacing w:val="10"/>
    </w:rPr>
  </w:style>
  <w:style w:type="character" w:customStyle="1" w:styleId="Rubrik9Char">
    <w:name w:val="Rubrik 9 Char"/>
    <w:basedOn w:val="Standardstycketeckensnitt"/>
    <w:link w:val="Rubrik9"/>
    <w:uiPriority w:val="9"/>
    <w:semiHidden/>
    <w:rsid w:val="00B3600F"/>
    <w:rPr>
      <w:rFonts w:asciiTheme="majorHAnsi" w:eastAsiaTheme="majorEastAsia" w:hAnsiTheme="majorHAnsi" w:cstheme="majorBidi"/>
      <w:i/>
      <w:iCs/>
      <w:color w:val="D34817" w:themeColor="accent1"/>
      <w:spacing w:val="10"/>
    </w:rPr>
  </w:style>
  <w:style w:type="character" w:styleId="Hyperlnk">
    <w:name w:val="Hyperlink"/>
    <w:basedOn w:val="Standardstycketeckensnitt"/>
    <w:uiPriority w:val="99"/>
    <w:semiHidden/>
    <w:unhideWhenUsed/>
    <w:rsid w:val="00B3600F"/>
    <w:rPr>
      <w:color w:val="CC9900" w:themeColor="hyperlink"/>
      <w:u w:val="single"/>
    </w:rPr>
  </w:style>
  <w:style w:type="character" w:styleId="Starkbetoning">
    <w:name w:val="Intense Emphasis"/>
    <w:basedOn w:val="Standardstycketeckensnitt"/>
    <w:uiPriority w:val="21"/>
    <w:qFormat/>
    <w:rsid w:val="00B3600F"/>
    <w:rPr>
      <w:rFonts w:asciiTheme="minorHAnsi" w:hAnsiTheme="minorHAnsi"/>
      <w:b/>
      <w:bCs/>
      <w:i/>
      <w:iCs/>
      <w:smallCaps/>
      <w:color w:val="9B2D1F" w:themeColor="accent2"/>
      <w:spacing w:val="2"/>
      <w:w w:val="100"/>
      <w:sz w:val="20"/>
      <w:szCs w:val="20"/>
    </w:rPr>
  </w:style>
  <w:style w:type="paragraph" w:styleId="Starktcitat">
    <w:name w:val="Intense Quote"/>
    <w:basedOn w:val="Normal"/>
    <w:link w:val="StarktcitatChar"/>
    <w:uiPriority w:val="30"/>
    <w:qFormat/>
    <w:rsid w:val="00B3600F"/>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eastAsiaTheme="majorEastAsia" w:hAnsiTheme="majorHAnsi" w:cstheme="majorBidi"/>
      <w:i/>
      <w:iCs/>
      <w:color w:val="FFFFFF" w:themeColor="background1"/>
      <w:sz w:val="32"/>
      <w:szCs w:val="32"/>
    </w:rPr>
  </w:style>
  <w:style w:type="character" w:customStyle="1" w:styleId="StarktcitatChar">
    <w:name w:val="Starkt citat Char"/>
    <w:basedOn w:val="Standardstycketeckensnitt"/>
    <w:link w:val="Starktcitat"/>
    <w:uiPriority w:val="30"/>
    <w:rsid w:val="00B3600F"/>
    <w:rPr>
      <w:rFonts w:asciiTheme="majorHAnsi" w:eastAsiaTheme="majorEastAsia" w:hAnsiTheme="majorHAnsi" w:cstheme="majorBidi"/>
      <w:i/>
      <w:iCs/>
      <w:color w:val="FFFFFF" w:themeColor="background1"/>
      <w:sz w:val="32"/>
      <w:szCs w:val="32"/>
      <w:shd w:val="clear" w:color="auto" w:fill="D34817" w:themeFill="accent1"/>
    </w:rPr>
  </w:style>
  <w:style w:type="character" w:styleId="Starkreferens">
    <w:name w:val="Intense Reference"/>
    <w:basedOn w:val="Standardstycketeckensnitt"/>
    <w:uiPriority w:val="32"/>
    <w:qFormat/>
    <w:rsid w:val="00B3600F"/>
    <w:rPr>
      <w:b/>
      <w:bCs/>
      <w:color w:val="D34817" w:themeColor="accent1"/>
      <w:sz w:val="22"/>
      <w:u w:val="single"/>
    </w:rPr>
  </w:style>
  <w:style w:type="paragraph" w:styleId="Punktlista">
    <w:name w:val="List Bullet"/>
    <w:basedOn w:val="Normal"/>
    <w:uiPriority w:val="37"/>
    <w:unhideWhenUsed/>
    <w:qFormat/>
    <w:rsid w:val="00B3600F"/>
    <w:pPr>
      <w:numPr>
        <w:numId w:val="11"/>
      </w:numPr>
      <w:spacing w:after="0"/>
      <w:contextualSpacing/>
    </w:pPr>
  </w:style>
  <w:style w:type="paragraph" w:styleId="Punktlista2">
    <w:name w:val="List Bullet 2"/>
    <w:basedOn w:val="Normal"/>
    <w:uiPriority w:val="37"/>
    <w:unhideWhenUsed/>
    <w:qFormat/>
    <w:rsid w:val="00B3600F"/>
    <w:pPr>
      <w:numPr>
        <w:numId w:val="12"/>
      </w:numPr>
      <w:spacing w:after="0"/>
    </w:pPr>
  </w:style>
  <w:style w:type="paragraph" w:styleId="Punktlista3">
    <w:name w:val="List Bullet 3"/>
    <w:basedOn w:val="Normal"/>
    <w:uiPriority w:val="37"/>
    <w:unhideWhenUsed/>
    <w:qFormat/>
    <w:rsid w:val="00B3600F"/>
    <w:pPr>
      <w:numPr>
        <w:numId w:val="13"/>
      </w:numPr>
      <w:spacing w:after="0"/>
    </w:pPr>
  </w:style>
  <w:style w:type="paragraph" w:styleId="Punktlista4">
    <w:name w:val="List Bullet 4"/>
    <w:basedOn w:val="Normal"/>
    <w:uiPriority w:val="37"/>
    <w:unhideWhenUsed/>
    <w:qFormat/>
    <w:rsid w:val="00B3600F"/>
    <w:pPr>
      <w:numPr>
        <w:numId w:val="14"/>
      </w:numPr>
      <w:spacing w:after="0"/>
    </w:pPr>
  </w:style>
  <w:style w:type="paragraph" w:styleId="Punktlista5">
    <w:name w:val="List Bullet 5"/>
    <w:basedOn w:val="Normal"/>
    <w:uiPriority w:val="37"/>
    <w:unhideWhenUsed/>
    <w:qFormat/>
    <w:rsid w:val="00B3600F"/>
    <w:pPr>
      <w:numPr>
        <w:numId w:val="15"/>
      </w:numPr>
      <w:spacing w:after="0"/>
    </w:pPr>
  </w:style>
  <w:style w:type="paragraph" w:styleId="Citat">
    <w:name w:val="Quote"/>
    <w:basedOn w:val="Normal"/>
    <w:link w:val="CitatChar"/>
    <w:uiPriority w:val="29"/>
    <w:qFormat/>
    <w:rsid w:val="00B3600F"/>
    <w:rPr>
      <w:i/>
      <w:iCs/>
      <w:color w:val="7F7F7F" w:themeColor="background1" w:themeShade="7F"/>
      <w:sz w:val="24"/>
      <w:szCs w:val="24"/>
    </w:rPr>
  </w:style>
  <w:style w:type="character" w:customStyle="1" w:styleId="CitatChar">
    <w:name w:val="Citat Char"/>
    <w:basedOn w:val="Standardstycketeckensnitt"/>
    <w:link w:val="Citat"/>
    <w:uiPriority w:val="29"/>
    <w:rsid w:val="00B3600F"/>
    <w:rPr>
      <w:i/>
      <w:iCs/>
      <w:color w:val="7F7F7F" w:themeColor="background1" w:themeShade="7F"/>
      <w:sz w:val="24"/>
      <w:szCs w:val="24"/>
    </w:rPr>
  </w:style>
  <w:style w:type="character" w:styleId="Stark">
    <w:name w:val="Strong"/>
    <w:uiPriority w:val="22"/>
    <w:qFormat/>
    <w:rsid w:val="00B3600F"/>
    <w:rPr>
      <w:rFonts w:asciiTheme="minorHAnsi" w:eastAsiaTheme="minorEastAsia" w:hAnsiTheme="minorHAnsi" w:cstheme="minorBidi"/>
      <w:b/>
      <w:bCs/>
      <w:iCs w:val="0"/>
      <w:color w:val="9B2D1F" w:themeColor="accent2"/>
      <w:szCs w:val="22"/>
      <w:lang w:val="sv-SE"/>
    </w:rPr>
  </w:style>
  <w:style w:type="paragraph" w:styleId="Underrubrik">
    <w:name w:val="Subtitle"/>
    <w:basedOn w:val="Normal"/>
    <w:link w:val="UnderrubrikChar"/>
    <w:uiPriority w:val="11"/>
    <w:rsid w:val="00B3600F"/>
    <w:pPr>
      <w:spacing w:after="480" w:line="240" w:lineRule="auto"/>
      <w:jc w:val="center"/>
    </w:pPr>
    <w:rPr>
      <w:rFonts w:asciiTheme="majorHAnsi" w:eastAsiaTheme="majorEastAsia" w:hAnsiTheme="majorHAnsi" w:cstheme="majorBidi"/>
      <w:color w:val="auto"/>
      <w:sz w:val="28"/>
      <w:szCs w:val="28"/>
    </w:rPr>
  </w:style>
  <w:style w:type="character" w:customStyle="1" w:styleId="UnderrubrikChar">
    <w:name w:val="Underrubrik Char"/>
    <w:basedOn w:val="Standardstycketeckensnitt"/>
    <w:link w:val="Underrubrik"/>
    <w:uiPriority w:val="11"/>
    <w:rsid w:val="00B3600F"/>
    <w:rPr>
      <w:rFonts w:asciiTheme="majorHAnsi" w:eastAsiaTheme="majorEastAsia" w:hAnsiTheme="majorHAnsi" w:cstheme="majorBidi"/>
      <w:sz w:val="28"/>
      <w:szCs w:val="28"/>
    </w:rPr>
  </w:style>
  <w:style w:type="character" w:styleId="Diskretbetoning">
    <w:name w:val="Subtle Emphasis"/>
    <w:basedOn w:val="Standardstycketeckensnitt"/>
    <w:uiPriority w:val="19"/>
    <w:qFormat/>
    <w:rsid w:val="00B3600F"/>
    <w:rPr>
      <w:rFonts w:asciiTheme="minorHAnsi" w:hAnsiTheme="minorHAnsi"/>
      <w:i/>
      <w:iCs/>
      <w:color w:val="737373" w:themeColor="text1" w:themeTint="8C"/>
      <w:spacing w:val="2"/>
      <w:w w:val="100"/>
      <w:kern w:val="0"/>
      <w:sz w:val="22"/>
    </w:rPr>
  </w:style>
  <w:style w:type="character" w:styleId="Diskretreferens">
    <w:name w:val="Subtle Reference"/>
    <w:basedOn w:val="Standardstycketeckensnitt"/>
    <w:uiPriority w:val="31"/>
    <w:qFormat/>
    <w:rsid w:val="00B3600F"/>
    <w:rPr>
      <w:color w:val="737373" w:themeColor="text1" w:themeTint="8C"/>
      <w:sz w:val="22"/>
      <w:u w:val="single"/>
    </w:rPr>
  </w:style>
  <w:style w:type="paragraph" w:styleId="Rubrik">
    <w:name w:val="Title"/>
    <w:basedOn w:val="Normal"/>
    <w:link w:val="RubrikChar"/>
    <w:uiPriority w:val="10"/>
    <w:rsid w:val="00B3600F"/>
    <w:pPr>
      <w:pBdr>
        <w:bottom w:val="single" w:sz="8" w:space="4" w:color="D34817" w:themeColor="accent1"/>
      </w:pBdr>
      <w:spacing w:line="240" w:lineRule="auto"/>
      <w:contextualSpacing/>
      <w:jc w:val="center"/>
    </w:pPr>
    <w:rPr>
      <w:rFonts w:asciiTheme="majorHAnsi" w:eastAsiaTheme="majorEastAsia" w:hAnsiTheme="majorHAnsi" w:cstheme="majorBidi"/>
      <w:b/>
      <w:bCs/>
      <w:smallCaps/>
      <w:color w:val="D34817" w:themeColor="accent1"/>
      <w:sz w:val="48"/>
      <w:szCs w:val="48"/>
    </w:rPr>
  </w:style>
  <w:style w:type="character" w:customStyle="1" w:styleId="RubrikChar">
    <w:name w:val="Rubrik Char"/>
    <w:basedOn w:val="Standardstycketeckensnitt"/>
    <w:link w:val="Rubrik"/>
    <w:uiPriority w:val="10"/>
    <w:rsid w:val="00B3600F"/>
    <w:rPr>
      <w:rFonts w:asciiTheme="majorHAnsi" w:eastAsiaTheme="majorEastAsia" w:hAnsiTheme="majorHAnsi" w:cstheme="majorBidi"/>
      <w:b/>
      <w:bCs/>
      <w:smallCaps/>
      <w:color w:val="D34817" w:themeColor="accent1"/>
      <w:sz w:val="48"/>
      <w:szCs w:val="48"/>
    </w:rPr>
  </w:style>
  <w:style w:type="paragraph" w:styleId="Innehll1">
    <w:name w:val="toc 1"/>
    <w:basedOn w:val="Normal"/>
    <w:next w:val="Normal"/>
    <w:autoRedefine/>
    <w:uiPriority w:val="99"/>
    <w:semiHidden/>
    <w:unhideWhenUsed/>
    <w:qFormat/>
    <w:rsid w:val="00B3600F"/>
    <w:pPr>
      <w:tabs>
        <w:tab w:val="right" w:leader="dot" w:pos="8630"/>
      </w:tabs>
      <w:spacing w:after="40" w:line="240" w:lineRule="auto"/>
    </w:pPr>
    <w:rPr>
      <w:smallCaps/>
      <w:noProof/>
      <w:color w:val="9B2D1F" w:themeColor="accent2"/>
    </w:rPr>
  </w:style>
  <w:style w:type="paragraph" w:styleId="Innehll2">
    <w:name w:val="toc 2"/>
    <w:basedOn w:val="Normal"/>
    <w:next w:val="Normal"/>
    <w:autoRedefine/>
    <w:uiPriority w:val="99"/>
    <w:semiHidden/>
    <w:unhideWhenUsed/>
    <w:qFormat/>
    <w:rsid w:val="00B3600F"/>
    <w:pPr>
      <w:tabs>
        <w:tab w:val="right" w:leader="dot" w:pos="8630"/>
      </w:tabs>
      <w:spacing w:after="40" w:line="240" w:lineRule="auto"/>
      <w:ind w:left="216"/>
    </w:pPr>
    <w:rPr>
      <w:smallCaps/>
      <w:noProof/>
    </w:rPr>
  </w:style>
  <w:style w:type="paragraph" w:styleId="Innehll3">
    <w:name w:val="toc 3"/>
    <w:basedOn w:val="Normal"/>
    <w:next w:val="Normal"/>
    <w:autoRedefine/>
    <w:uiPriority w:val="99"/>
    <w:semiHidden/>
    <w:unhideWhenUsed/>
    <w:qFormat/>
    <w:rsid w:val="00B3600F"/>
    <w:pPr>
      <w:tabs>
        <w:tab w:val="right" w:leader="dot" w:pos="8630"/>
      </w:tabs>
      <w:spacing w:after="40" w:line="240" w:lineRule="auto"/>
      <w:ind w:left="446"/>
    </w:pPr>
    <w:rPr>
      <w:smallCaps/>
      <w:noProof/>
    </w:rPr>
  </w:style>
  <w:style w:type="paragraph" w:styleId="Innehll4">
    <w:name w:val="toc 4"/>
    <w:basedOn w:val="Normal"/>
    <w:next w:val="Normal"/>
    <w:autoRedefine/>
    <w:uiPriority w:val="99"/>
    <w:semiHidden/>
    <w:unhideWhenUsed/>
    <w:qFormat/>
    <w:rsid w:val="00B3600F"/>
    <w:pPr>
      <w:tabs>
        <w:tab w:val="right" w:leader="dot" w:pos="8630"/>
      </w:tabs>
      <w:spacing w:after="40" w:line="240" w:lineRule="auto"/>
      <w:ind w:left="662"/>
    </w:pPr>
    <w:rPr>
      <w:smallCaps/>
      <w:noProof/>
    </w:rPr>
  </w:style>
  <w:style w:type="paragraph" w:styleId="Innehll5">
    <w:name w:val="toc 5"/>
    <w:basedOn w:val="Normal"/>
    <w:next w:val="Normal"/>
    <w:autoRedefine/>
    <w:uiPriority w:val="99"/>
    <w:semiHidden/>
    <w:unhideWhenUsed/>
    <w:qFormat/>
    <w:rsid w:val="00B3600F"/>
    <w:pPr>
      <w:tabs>
        <w:tab w:val="right" w:leader="dot" w:pos="8630"/>
      </w:tabs>
      <w:spacing w:after="40" w:line="240" w:lineRule="auto"/>
      <w:ind w:left="878"/>
    </w:pPr>
    <w:rPr>
      <w:smallCaps/>
      <w:noProof/>
    </w:rPr>
  </w:style>
  <w:style w:type="paragraph" w:styleId="Innehll6">
    <w:name w:val="toc 6"/>
    <w:basedOn w:val="Normal"/>
    <w:next w:val="Normal"/>
    <w:autoRedefine/>
    <w:uiPriority w:val="99"/>
    <w:semiHidden/>
    <w:unhideWhenUsed/>
    <w:qFormat/>
    <w:rsid w:val="00B3600F"/>
    <w:pPr>
      <w:tabs>
        <w:tab w:val="right" w:leader="dot" w:pos="8630"/>
      </w:tabs>
      <w:spacing w:after="40" w:line="240" w:lineRule="auto"/>
      <w:ind w:left="1094"/>
    </w:pPr>
    <w:rPr>
      <w:smallCaps/>
      <w:noProof/>
    </w:rPr>
  </w:style>
  <w:style w:type="paragraph" w:styleId="Innehll7">
    <w:name w:val="toc 7"/>
    <w:basedOn w:val="Normal"/>
    <w:next w:val="Normal"/>
    <w:autoRedefine/>
    <w:uiPriority w:val="99"/>
    <w:semiHidden/>
    <w:unhideWhenUsed/>
    <w:qFormat/>
    <w:rsid w:val="00B3600F"/>
    <w:pPr>
      <w:tabs>
        <w:tab w:val="right" w:leader="dot" w:pos="8630"/>
      </w:tabs>
      <w:spacing w:after="40" w:line="240" w:lineRule="auto"/>
      <w:ind w:left="1325"/>
    </w:pPr>
    <w:rPr>
      <w:smallCaps/>
      <w:noProof/>
    </w:rPr>
  </w:style>
  <w:style w:type="paragraph" w:styleId="Innehll8">
    <w:name w:val="toc 8"/>
    <w:basedOn w:val="Normal"/>
    <w:next w:val="Normal"/>
    <w:autoRedefine/>
    <w:uiPriority w:val="99"/>
    <w:semiHidden/>
    <w:unhideWhenUsed/>
    <w:qFormat/>
    <w:rsid w:val="00B3600F"/>
    <w:pPr>
      <w:tabs>
        <w:tab w:val="right" w:leader="dot" w:pos="8630"/>
      </w:tabs>
      <w:spacing w:after="40" w:line="240" w:lineRule="auto"/>
      <w:ind w:left="1540"/>
    </w:pPr>
    <w:rPr>
      <w:smallCaps/>
      <w:noProof/>
    </w:rPr>
  </w:style>
  <w:style w:type="paragraph" w:styleId="Innehll9">
    <w:name w:val="toc 9"/>
    <w:basedOn w:val="Normal"/>
    <w:next w:val="Normal"/>
    <w:autoRedefine/>
    <w:uiPriority w:val="99"/>
    <w:semiHidden/>
    <w:unhideWhenUsed/>
    <w:qFormat/>
    <w:rsid w:val="00B3600F"/>
    <w:pPr>
      <w:tabs>
        <w:tab w:val="right" w:leader="dot" w:pos="8630"/>
      </w:tabs>
      <w:spacing w:after="40" w:line="240" w:lineRule="auto"/>
      <w:ind w:left="1760"/>
    </w:pPr>
    <w:rPr>
      <w:smallCaps/>
      <w:noProof/>
    </w:rPr>
  </w:style>
  <w:style w:type="paragraph" w:customStyle="1" w:styleId="Datumtext">
    <w:name w:val="Datumtext"/>
    <w:basedOn w:val="Normal"/>
    <w:uiPriority w:val="35"/>
    <w:rsid w:val="00B3600F"/>
    <w:pPr>
      <w:spacing w:before="720" w:after="200"/>
      <w:contextualSpacing/>
    </w:pPr>
  </w:style>
  <w:style w:type="paragraph" w:customStyle="1" w:styleId="Grtext">
    <w:name w:val="Grå text"/>
    <w:basedOn w:val="Ingetavstnd"/>
    <w:uiPriority w:val="35"/>
    <w:qFormat/>
    <w:rsid w:val="00B3600F"/>
    <w:rPr>
      <w:rFonts w:asciiTheme="majorHAnsi" w:eastAsiaTheme="majorEastAsia" w:hAnsiTheme="majorHAnsi" w:cstheme="majorBidi"/>
      <w:color w:val="7F7F7F" w:themeColor="text1" w:themeTint="80"/>
      <w:sz w:val="20"/>
    </w:rPr>
  </w:style>
  <w:style w:type="paragraph" w:customStyle="1" w:styleId="Sidhuvudjmna">
    <w:name w:val="Sidhuvud (jämna)"/>
    <w:basedOn w:val="Ingetavstnd"/>
    <w:qFormat/>
    <w:rsid w:val="00B3600F"/>
    <w:pPr>
      <w:pBdr>
        <w:bottom w:val="single" w:sz="4" w:space="1" w:color="D34817" w:themeColor="accent1"/>
      </w:pBdr>
    </w:pPr>
    <w:rPr>
      <w:b/>
      <w:bCs/>
      <w:color w:val="696464" w:themeColor="text2"/>
      <w:sz w:val="20"/>
      <w:szCs w:val="20"/>
    </w:rPr>
  </w:style>
  <w:style w:type="character" w:styleId="Platshllartext">
    <w:name w:val="Placeholder Text"/>
    <w:basedOn w:val="Standardstycketeckensnitt"/>
    <w:uiPriority w:val="99"/>
    <w:semiHidden/>
    <w:rsid w:val="00B360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3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lle\AppData\Roaming\Microsoft\Templates\Brev%20(stilig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C6973331CB46528D8F94D6810F9E85"/>
        <w:category>
          <w:name w:val="Allmänt"/>
          <w:gallery w:val="placeholder"/>
        </w:category>
        <w:types>
          <w:type w:val="bbPlcHdr"/>
        </w:types>
        <w:behaviors>
          <w:behavior w:val="content"/>
        </w:behaviors>
        <w:guid w:val="{218EF074-9092-438A-AFBA-CE8EEDD2998A}"/>
      </w:docPartPr>
      <w:docPartBody>
        <w:p w:rsidR="00A116AE" w:rsidRDefault="00B559D6">
          <w:pPr>
            <w:pStyle w:val="1AC6973331CB46528D8F94D6810F9E85"/>
          </w:pPr>
          <w:r>
            <w:t>[Välj datum]</w:t>
          </w:r>
        </w:p>
      </w:docPartBody>
    </w:docPart>
    <w:docPart>
      <w:docPartPr>
        <w:name w:val="71C6AD7BA83C4C7B8DAD66C7DE2BA2A7"/>
        <w:category>
          <w:name w:val="Allmänt"/>
          <w:gallery w:val="placeholder"/>
        </w:category>
        <w:types>
          <w:type w:val="bbPlcHdr"/>
        </w:types>
        <w:behaviors>
          <w:behavior w:val="content"/>
        </w:behaviors>
        <w:guid w:val="{D499CCB7-9114-42F8-9B83-D764AAB0EF06}"/>
      </w:docPartPr>
      <w:docPartBody>
        <w:p w:rsidR="00A116AE" w:rsidRDefault="00B559D6">
          <w:pPr>
            <w:pStyle w:val="71C6AD7BA83C4C7B8DAD66C7DE2BA2A7"/>
          </w:pPr>
          <w:r>
            <w:t>[Ange avsändarens namn]</w:t>
          </w:r>
        </w:p>
      </w:docPartBody>
    </w:docPart>
    <w:docPart>
      <w:docPartPr>
        <w:name w:val="3EEE2676B66646FAB1218716CA4802A3"/>
        <w:category>
          <w:name w:val="Allmänt"/>
          <w:gallery w:val="placeholder"/>
        </w:category>
        <w:types>
          <w:type w:val="bbPlcHdr"/>
        </w:types>
        <w:behaviors>
          <w:behavior w:val="content"/>
        </w:behaviors>
        <w:guid w:val="{37CB83FF-C52F-4D94-A437-946D96123B8E}"/>
      </w:docPartPr>
      <w:docPartBody>
        <w:p w:rsidR="00A116AE" w:rsidRDefault="00B559D6">
          <w:pPr>
            <w:pStyle w:val="3EEE2676B66646FAB1218716CA4802A3"/>
          </w:pPr>
          <w:r>
            <w:t>[Ange avsändarens företagsnamn]</w:t>
          </w:r>
        </w:p>
      </w:docPartBody>
    </w:docPart>
    <w:docPart>
      <w:docPartPr>
        <w:name w:val="5178358CDAA24448ACDEDAEC13857DBE"/>
        <w:category>
          <w:name w:val="Allmänt"/>
          <w:gallery w:val="placeholder"/>
        </w:category>
        <w:types>
          <w:type w:val="bbPlcHdr"/>
        </w:types>
        <w:behaviors>
          <w:behavior w:val="content"/>
        </w:behaviors>
        <w:guid w:val="{266CD9BD-2353-4E45-B6F0-51BF4CF25AAE}"/>
      </w:docPartPr>
      <w:docPartBody>
        <w:p w:rsidR="00A116AE" w:rsidRDefault="00B559D6">
          <w:pPr>
            <w:pStyle w:val="5178358CDAA24448ACDEDAEC13857DBE"/>
          </w:pPr>
          <w:r>
            <w:rPr>
              <w:rStyle w:val="Platshllartext"/>
              <w:rFonts w:eastAsiaTheme="majorEastAsia" w:cstheme="majorBidi"/>
              <w:szCs w:val="20"/>
            </w:rPr>
            <w:t>[Ange företagets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Perpetua">
    <w:panose1 w:val="02020502060401020303"/>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D6"/>
    <w:rsid w:val="00201212"/>
    <w:rsid w:val="00A116AE"/>
    <w:rsid w:val="00B559D6"/>
    <w:rsid w:val="00C12996"/>
    <w:rsid w:val="00FF4360"/>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AC6973331CB46528D8F94D6810F9E85">
    <w:name w:val="1AC6973331CB46528D8F94D6810F9E85"/>
  </w:style>
  <w:style w:type="paragraph" w:customStyle="1" w:styleId="71C6AD7BA83C4C7B8DAD66C7DE2BA2A7">
    <w:name w:val="71C6AD7BA83C4C7B8DAD66C7DE2BA2A7"/>
  </w:style>
  <w:style w:type="paragraph" w:customStyle="1" w:styleId="3EEE2676B66646FAB1218716CA4802A3">
    <w:name w:val="3EEE2676B66646FAB1218716CA4802A3"/>
  </w:style>
  <w:style w:type="paragraph" w:customStyle="1" w:styleId="64F1055771C6430992239A76CC8C1D05">
    <w:name w:val="64F1055771C6430992239A76CC8C1D05"/>
  </w:style>
  <w:style w:type="paragraph" w:customStyle="1" w:styleId="4749D60C6BC9433DAA78A6958AE320B2">
    <w:name w:val="4749D60C6BC9433DAA78A6958AE320B2"/>
  </w:style>
  <w:style w:type="paragraph" w:customStyle="1" w:styleId="6D6012C53AFA437C9C7B247661E6993A">
    <w:name w:val="6D6012C53AFA437C9C7B247661E6993A"/>
  </w:style>
  <w:style w:type="paragraph" w:customStyle="1" w:styleId="366F86DD3BD941F280B83BD11C9E3755">
    <w:name w:val="366F86DD3BD941F280B83BD11C9E3755"/>
  </w:style>
  <w:style w:type="paragraph" w:customStyle="1" w:styleId="6B0C677DEF5A436B9E4B221AE425C85A">
    <w:name w:val="6B0C677DEF5A436B9E4B221AE425C85A"/>
  </w:style>
  <w:style w:type="paragraph" w:customStyle="1" w:styleId="2451A45385B042B19B6A3FA5BA457725">
    <w:name w:val="2451A45385B042B19B6A3FA5BA457725"/>
  </w:style>
  <w:style w:type="paragraph" w:customStyle="1" w:styleId="99E420A84C7D48F8996E2000FEAC4871">
    <w:name w:val="99E420A84C7D48F8996E2000FEAC4871"/>
  </w:style>
  <w:style w:type="paragraph" w:customStyle="1" w:styleId="F04CC2AAA9964418BB57F91A71826CB9">
    <w:name w:val="F04CC2AAA9964418BB57F91A71826CB9"/>
  </w:style>
  <w:style w:type="paragraph" w:customStyle="1" w:styleId="5894C8FF217D4B0FA7EEB056274A3302">
    <w:name w:val="5894C8FF217D4B0FA7EEB056274A3302"/>
  </w:style>
  <w:style w:type="character" w:styleId="Platshllartext">
    <w:name w:val="Placeholder Text"/>
    <w:basedOn w:val="Standardstycketeckensnitt"/>
    <w:uiPriority w:val="99"/>
    <w:semiHidden/>
    <w:rPr>
      <w:rFonts w:eastAsiaTheme="minorEastAsia" w:cstheme="minorBidi"/>
      <w:bCs w:val="0"/>
      <w:iCs w:val="0"/>
      <w:color w:val="808080"/>
      <w:szCs w:val="22"/>
      <w:lang w:val="sv-SE"/>
    </w:rPr>
  </w:style>
  <w:style w:type="paragraph" w:customStyle="1" w:styleId="5178358CDAA24448ACDEDAEC13857DBE">
    <w:name w:val="5178358CDAA24448ACDEDAEC13857DBE"/>
  </w:style>
  <w:style w:type="paragraph" w:customStyle="1" w:styleId="7F9B1CABE5EA4600AC93806A4CB75363">
    <w:name w:val="7F9B1CABE5EA4600AC93806A4CB753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2018-01-31T00:00:00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A5B36B-DFE6-4AD0-ACE6-EF8AC91E5285}">
  <ds:schemaRefs>
    <ds:schemaRef ds:uri="http://schemas.microsoft.com/sharepoint/v3/contenttype/forms"/>
  </ds:schemaRefs>
</ds:datastoreItem>
</file>

<file path=customXml/itemProps3.xml><?xml version="1.0" encoding="utf-8"?>
<ds:datastoreItem xmlns:ds="http://schemas.openxmlformats.org/officeDocument/2006/customXml" ds:itemID="{8F547202-00A2-4A49-B304-E7BD7D0351C7}">
  <ds:schemaRefs>
    <ds:schemaRef ds:uri="http://schemas.microsoft.com/office/2006/coverPageProps"/>
  </ds:schemaRefs>
</ds:datastoreItem>
</file>

<file path=customXml/itemProps4.xml><?xml version="1.0" encoding="utf-8"?>
<ds:datastoreItem xmlns:ds="http://schemas.openxmlformats.org/officeDocument/2006/customXml" ds:itemID="{ABDF3769-9D31-47DE-85FC-5B130D222FFF}">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C:\Users\Pelle\AppData\Roaming\Microsoft\Templates\Brev (stiligt).dotx</Template>
  <TotalTime>84</TotalTime>
  <Pages>2</Pages>
  <Words>442</Words>
  <Characters>2347</Characters>
  <Application>Microsoft Macintosh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Letter (Equity theme)</vt:lpstr>
      <vt:lpstr/>
    </vt:vector>
  </TitlesOfParts>
  <Company>NVR</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(Equity theme)</dc:title>
  <dc:subject/>
  <dc:creator>Per Ericsson</dc:creator>
  <cp:keywords/>
  <dc:description/>
  <cp:lastModifiedBy>Christian Wallin</cp:lastModifiedBy>
  <cp:revision>17</cp:revision>
  <cp:lastPrinted>2018-01-30T15:43:00Z</cp:lastPrinted>
  <dcterms:created xsi:type="dcterms:W3CDTF">2018-01-30T14:35:00Z</dcterms:created>
  <dcterms:modified xsi:type="dcterms:W3CDTF">2018-02-26T07:53:00Z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TC101996519990</vt:lpwstr>
  </property>
</Properties>
</file>